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2F2C" w14:textId="77777777" w:rsidR="005F10EF" w:rsidRPr="00530480" w:rsidRDefault="005F10EF" w:rsidP="005F10EF">
      <w:pPr>
        <w:jc w:val="both"/>
        <w:rPr>
          <w:rFonts w:ascii="Signika" w:hAnsi="Signika"/>
          <w:i/>
        </w:rPr>
      </w:pPr>
      <w:bookmarkStart w:id="0" w:name="_Ref520871095"/>
      <w:bookmarkStart w:id="1" w:name="_Ref43012791"/>
      <w:r w:rsidRPr="00530480">
        <w:rPr>
          <w:rFonts w:ascii="Signika" w:hAnsi="Signika"/>
          <w:i/>
        </w:rPr>
        <w:tab/>
      </w:r>
    </w:p>
    <w:p w14:paraId="07E79AA2" w14:textId="77777777" w:rsidR="00BE4DCD" w:rsidRDefault="00BE4DCD" w:rsidP="00BE4DCD">
      <w:pPr>
        <w:jc w:val="both"/>
        <w:rPr>
          <w:rFonts w:ascii="Calibri" w:hAnsi="Calibri" w:cs="Calibri"/>
        </w:rPr>
      </w:pPr>
      <w:r>
        <w:rPr>
          <w:rFonts w:cs="Calibri"/>
          <w:i/>
        </w:rPr>
        <w:t xml:space="preserve">Ministerstvo školství, mládeže a tělovýchovy registrovalo podle § 36 odst. 2 a odst. 4, § 41 odst. 2 a § 87 písm. a) zákona č. 111/1998 Sb., o vysokých školách a o změně a doplnění dalších zákonů (zákon o vysokých školách), dne </w:t>
      </w:r>
      <w:r w:rsidR="00450E90">
        <w:rPr>
          <w:rFonts w:cs="Calibri"/>
          <w:i/>
        </w:rPr>
        <w:t>28</w:t>
      </w:r>
      <w:r>
        <w:rPr>
          <w:rFonts w:cs="Calibri"/>
          <w:i/>
        </w:rPr>
        <w:t xml:space="preserve">. března 2017 pod č.j. MSMT-4914/2017-1 </w:t>
      </w:r>
      <w:r>
        <w:rPr>
          <w:rFonts w:cs="Calibri"/>
          <w:b/>
          <w:i/>
        </w:rPr>
        <w:t xml:space="preserve">Směrnice pro tvorbu, akreditaci a změny studijních programů Moravské vysoké školy Olomouc, o.p.s. </w:t>
      </w:r>
    </w:p>
    <w:p w14:paraId="5B23DED7" w14:textId="77777777" w:rsidR="00BE4DCD" w:rsidRDefault="00BE4DCD" w:rsidP="00BE4DCD">
      <w:pPr>
        <w:ind w:left="2400"/>
        <w:jc w:val="both"/>
        <w:rPr>
          <w:rFonts w:cs="Calibri"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</w:p>
    <w:p w14:paraId="0A28BB78" w14:textId="77777777" w:rsidR="00BE4DCD" w:rsidRDefault="00BE4DCD" w:rsidP="00BE4DCD">
      <w:pPr>
        <w:ind w:left="2400"/>
        <w:jc w:val="both"/>
        <w:rPr>
          <w:rFonts w:cs="Calibri"/>
          <w:i/>
        </w:rPr>
      </w:pPr>
    </w:p>
    <w:p w14:paraId="57ACAA82" w14:textId="77777777" w:rsidR="00167C3D" w:rsidRDefault="00167C3D" w:rsidP="00BE4DCD">
      <w:pPr>
        <w:ind w:left="2400"/>
        <w:jc w:val="both"/>
        <w:rPr>
          <w:rFonts w:cs="Calibri"/>
          <w:i/>
        </w:rPr>
      </w:pPr>
    </w:p>
    <w:p w14:paraId="161614BF" w14:textId="77777777" w:rsidR="00167C3D" w:rsidRDefault="00167C3D" w:rsidP="00BE4DCD">
      <w:pPr>
        <w:ind w:left="2400"/>
        <w:jc w:val="both"/>
        <w:rPr>
          <w:rFonts w:cs="Calibri"/>
          <w:i/>
        </w:rPr>
      </w:pPr>
    </w:p>
    <w:p w14:paraId="68269CDB" w14:textId="77777777" w:rsidR="00167C3D" w:rsidRDefault="00167C3D" w:rsidP="00BE4DCD">
      <w:pPr>
        <w:ind w:left="2400"/>
        <w:jc w:val="both"/>
        <w:rPr>
          <w:rFonts w:cs="Calibri"/>
          <w:i/>
        </w:rPr>
      </w:pPr>
    </w:p>
    <w:p w14:paraId="2C5C639D" w14:textId="77777777" w:rsidR="00BE4DCD" w:rsidRDefault="00BE4DCD" w:rsidP="00BE4DCD">
      <w:pPr>
        <w:ind w:left="2400"/>
        <w:jc w:val="both"/>
        <w:rPr>
          <w:rFonts w:cs="Calibri"/>
          <w:i/>
        </w:rPr>
      </w:pPr>
    </w:p>
    <w:p w14:paraId="6F6640A5" w14:textId="77777777" w:rsidR="00BE4DCD" w:rsidRDefault="00BE4DCD" w:rsidP="00BE4DCD">
      <w:pPr>
        <w:ind w:left="2400"/>
        <w:jc w:val="both"/>
        <w:rPr>
          <w:rFonts w:cs="Calibri"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</w:p>
    <w:p w14:paraId="40CAE623" w14:textId="77777777" w:rsidR="00BE4DCD" w:rsidRDefault="00BE4DCD" w:rsidP="00BE4DCD">
      <w:pPr>
        <w:ind w:left="4524" w:firstLine="432"/>
        <w:jc w:val="both"/>
        <w:rPr>
          <w:rFonts w:cs="Calibri"/>
          <w:i/>
        </w:rPr>
      </w:pPr>
      <w:r>
        <w:rPr>
          <w:rFonts w:cs="Calibri"/>
          <w:i/>
        </w:rPr>
        <w:t xml:space="preserve"> .........................................................</w:t>
      </w:r>
    </w:p>
    <w:p w14:paraId="42EBB1A5" w14:textId="77777777" w:rsidR="00BE4DCD" w:rsidRDefault="00BE4DCD" w:rsidP="00BE4DCD">
      <w:pPr>
        <w:ind w:left="5200"/>
        <w:jc w:val="both"/>
        <w:rPr>
          <w:rFonts w:cs="Calibri"/>
          <w:i/>
        </w:rPr>
      </w:pPr>
      <w:r>
        <w:rPr>
          <w:rFonts w:cs="Calibri"/>
          <w:i/>
        </w:rPr>
        <w:t xml:space="preserve">   Mgr. Karolína Gondková</w:t>
      </w:r>
    </w:p>
    <w:p w14:paraId="670AD41E" w14:textId="77777777" w:rsidR="00BE4DCD" w:rsidRDefault="00BE4DCD" w:rsidP="00BE4DCD">
      <w:pPr>
        <w:ind w:left="4400" w:firstLine="400"/>
        <w:jc w:val="both"/>
        <w:rPr>
          <w:rFonts w:cs="Calibri"/>
          <w:b/>
        </w:rPr>
      </w:pPr>
      <w:r>
        <w:rPr>
          <w:rFonts w:cs="Calibri"/>
          <w:i/>
        </w:rPr>
        <w:t xml:space="preserve">     ředitelka odboru vysokých škol</w:t>
      </w:r>
    </w:p>
    <w:p w14:paraId="25786030" w14:textId="77777777" w:rsidR="00BE4DCD" w:rsidRPr="00164B91" w:rsidRDefault="00BE4DCD" w:rsidP="00BE4DCD">
      <w:pPr>
        <w:rPr>
          <w:rFonts w:ascii="Signika" w:hAnsi="Signika" w:cs="Arial"/>
        </w:rPr>
      </w:pPr>
    </w:p>
    <w:p w14:paraId="160ECA63" w14:textId="77777777" w:rsidR="005F10EF" w:rsidRPr="00530480" w:rsidRDefault="005F10EF" w:rsidP="005F10EF">
      <w:pPr>
        <w:jc w:val="both"/>
        <w:rPr>
          <w:rFonts w:ascii="Signika" w:hAnsi="Signika"/>
          <w:i/>
        </w:rPr>
      </w:pPr>
    </w:p>
    <w:p w14:paraId="5076ED3D" w14:textId="77777777" w:rsidR="005F10EF" w:rsidRPr="00530480" w:rsidRDefault="005F10EF" w:rsidP="005F10EF">
      <w:pPr>
        <w:jc w:val="both"/>
        <w:rPr>
          <w:rFonts w:ascii="Signika" w:hAnsi="Signika"/>
          <w:i/>
        </w:rPr>
      </w:pPr>
    </w:p>
    <w:p w14:paraId="7D781C9E" w14:textId="77777777" w:rsidR="005F10EF" w:rsidRPr="00530480" w:rsidRDefault="005F10EF" w:rsidP="005F10EF">
      <w:pPr>
        <w:jc w:val="both"/>
        <w:rPr>
          <w:rFonts w:ascii="Signika" w:hAnsi="Signika"/>
          <w:i/>
        </w:rPr>
      </w:pPr>
    </w:p>
    <w:p w14:paraId="03EEC2FA" w14:textId="77777777" w:rsidR="005F10EF" w:rsidRPr="00530480" w:rsidRDefault="005F10EF" w:rsidP="005F10EF">
      <w:pPr>
        <w:jc w:val="both"/>
        <w:rPr>
          <w:rFonts w:ascii="Signika" w:hAnsi="Signika"/>
          <w:i/>
        </w:rPr>
      </w:pPr>
    </w:p>
    <w:p w14:paraId="79BAA1BF" w14:textId="77777777" w:rsidR="005F10EF" w:rsidRPr="00530480" w:rsidRDefault="005F10EF" w:rsidP="005F10EF">
      <w:pPr>
        <w:jc w:val="both"/>
        <w:rPr>
          <w:rFonts w:ascii="Signika" w:hAnsi="Signika"/>
        </w:rPr>
      </w:pPr>
    </w:p>
    <w:p w14:paraId="07DC0DAF" w14:textId="77777777" w:rsidR="005F10EF" w:rsidRPr="00530480" w:rsidRDefault="005F10EF" w:rsidP="005F10EF">
      <w:pPr>
        <w:rPr>
          <w:rFonts w:ascii="Signika" w:hAnsi="Signika"/>
        </w:rPr>
      </w:pPr>
    </w:p>
    <w:p w14:paraId="20059844" w14:textId="77777777" w:rsidR="005F10EF" w:rsidRPr="00530480" w:rsidRDefault="005F10EF" w:rsidP="005F10EF">
      <w:pPr>
        <w:rPr>
          <w:rFonts w:ascii="Signika" w:hAnsi="Signika"/>
        </w:rPr>
      </w:pPr>
    </w:p>
    <w:p w14:paraId="11AF2A32" w14:textId="77777777" w:rsidR="005F10EF" w:rsidRPr="00530480" w:rsidRDefault="005F10EF" w:rsidP="005F10EF">
      <w:pPr>
        <w:rPr>
          <w:rFonts w:ascii="Signika" w:hAnsi="Signika"/>
        </w:rPr>
      </w:pPr>
    </w:p>
    <w:p w14:paraId="07F26A34" w14:textId="77777777" w:rsidR="005F10EF" w:rsidRPr="00530480" w:rsidRDefault="005F10EF" w:rsidP="005F10EF">
      <w:pPr>
        <w:rPr>
          <w:rFonts w:ascii="Signika" w:hAnsi="Signika"/>
        </w:rPr>
      </w:pPr>
    </w:p>
    <w:p w14:paraId="79E0FC8B" w14:textId="77777777" w:rsidR="005F10EF" w:rsidRPr="00530480" w:rsidRDefault="005F10EF" w:rsidP="005F10EF">
      <w:pPr>
        <w:rPr>
          <w:rFonts w:ascii="Signika" w:hAnsi="Signika"/>
        </w:rPr>
      </w:pPr>
    </w:p>
    <w:bookmarkEnd w:id="0"/>
    <w:bookmarkEnd w:id="1"/>
    <w:p w14:paraId="47454E6A" w14:textId="77777777" w:rsidR="005F10EF" w:rsidRPr="00530480" w:rsidRDefault="005F10EF" w:rsidP="005F10EF">
      <w:pPr>
        <w:rPr>
          <w:rFonts w:ascii="Signika" w:hAnsi="Signika"/>
        </w:rPr>
      </w:pPr>
    </w:p>
    <w:p w14:paraId="48DE2454" w14:textId="77777777" w:rsidR="005F10EF" w:rsidRPr="00530480" w:rsidRDefault="005F10EF" w:rsidP="005F10EF">
      <w:pPr>
        <w:rPr>
          <w:rFonts w:ascii="Signika" w:hAnsi="Signika"/>
        </w:rPr>
      </w:pPr>
    </w:p>
    <w:p w14:paraId="0D2492F8" w14:textId="77777777" w:rsidR="00713900" w:rsidRPr="00713900" w:rsidRDefault="00713900" w:rsidP="00713900">
      <w:pPr>
        <w:jc w:val="center"/>
        <w:rPr>
          <w:rFonts w:ascii="Signika" w:hAnsi="Signika" w:cs="Arial"/>
          <w:b/>
          <w:caps/>
          <w:sz w:val="36"/>
          <w:szCs w:val="36"/>
        </w:rPr>
      </w:pPr>
      <w:r w:rsidRPr="00713900">
        <w:rPr>
          <w:rFonts w:ascii="Signika" w:hAnsi="Signika" w:cs="Arial"/>
          <w:b/>
          <w:caps/>
          <w:sz w:val="36"/>
          <w:szCs w:val="36"/>
        </w:rPr>
        <w:t>Směrnice pro tvorbu, akreditaci a změny studijních programů</w:t>
      </w:r>
    </w:p>
    <w:p w14:paraId="4F26EF83" w14:textId="77777777" w:rsidR="005F10EF" w:rsidRDefault="005F10EF" w:rsidP="005F10EF">
      <w:pPr>
        <w:jc w:val="center"/>
        <w:rPr>
          <w:rFonts w:ascii="Signika" w:hAnsi="Signika" w:cs="Arial"/>
          <w:b/>
          <w:caps/>
          <w:sz w:val="36"/>
          <w:szCs w:val="36"/>
        </w:rPr>
      </w:pPr>
    </w:p>
    <w:p w14:paraId="23BF5001" w14:textId="77777777" w:rsidR="005F10EF" w:rsidRPr="00530480" w:rsidRDefault="005F10EF" w:rsidP="005F10EF">
      <w:pPr>
        <w:pStyle w:val="HEAD3"/>
        <w:rPr>
          <w:rFonts w:ascii="Signika" w:hAnsi="Signika" w:cs="Arial"/>
          <w:sz w:val="22"/>
          <w:szCs w:val="22"/>
        </w:rPr>
      </w:pPr>
    </w:p>
    <w:p w14:paraId="7D6D00EA" w14:textId="77777777" w:rsidR="005F10EF" w:rsidRPr="00530480" w:rsidRDefault="005F10EF" w:rsidP="005F10EF">
      <w:pPr>
        <w:pStyle w:val="HEAD3"/>
        <w:rPr>
          <w:rFonts w:ascii="Signika" w:hAnsi="Signika" w:cs="Arial"/>
          <w:sz w:val="22"/>
          <w:szCs w:val="22"/>
        </w:rPr>
      </w:pPr>
    </w:p>
    <w:p w14:paraId="59C906F2" w14:textId="77777777" w:rsidR="005F10EF" w:rsidRPr="00530480" w:rsidRDefault="005F10EF" w:rsidP="005F10EF">
      <w:pPr>
        <w:pStyle w:val="HEAD3"/>
        <w:rPr>
          <w:rFonts w:ascii="Signika" w:hAnsi="Signika" w:cs="Arial"/>
          <w:sz w:val="22"/>
          <w:szCs w:val="22"/>
        </w:rPr>
      </w:pPr>
    </w:p>
    <w:p w14:paraId="101C4829" w14:textId="77777777" w:rsidR="005F10EF" w:rsidRPr="00530480" w:rsidRDefault="005F10EF" w:rsidP="005F10EF">
      <w:pPr>
        <w:pStyle w:val="HEAD3"/>
        <w:rPr>
          <w:rFonts w:ascii="Signika" w:hAnsi="Signika" w:cs="Arial"/>
          <w:sz w:val="22"/>
          <w:szCs w:val="22"/>
        </w:rPr>
      </w:pPr>
    </w:p>
    <w:p w14:paraId="280902FF" w14:textId="77777777" w:rsidR="00450E90" w:rsidRPr="004E6A28" w:rsidRDefault="00450E90" w:rsidP="00450E90">
      <w:pPr>
        <w:pStyle w:val="HEAD3"/>
        <w:rPr>
          <w:rFonts w:ascii="Signika" w:hAnsi="Signika" w:cs="Arial"/>
          <w:sz w:val="22"/>
          <w:szCs w:val="22"/>
        </w:rPr>
      </w:pPr>
    </w:p>
    <w:p w14:paraId="7CC4A9A7" w14:textId="77777777" w:rsidR="00450E90" w:rsidRPr="004E6A28" w:rsidRDefault="00450E90" w:rsidP="00450E90">
      <w:pPr>
        <w:pStyle w:val="Verze"/>
        <w:rPr>
          <w:rFonts w:ascii="Signika" w:hAnsi="Signika"/>
          <w:sz w:val="22"/>
          <w:szCs w:val="22"/>
        </w:rPr>
      </w:pPr>
      <w:r w:rsidRPr="004E6A28">
        <w:rPr>
          <w:rFonts w:ascii="Signika" w:hAnsi="Signika"/>
          <w:sz w:val="22"/>
          <w:szCs w:val="22"/>
        </w:rPr>
        <w:t>Verze:</w:t>
      </w:r>
      <w:r>
        <w:rPr>
          <w:rFonts w:ascii="Signika" w:hAnsi="Signika"/>
          <w:sz w:val="22"/>
          <w:szCs w:val="22"/>
        </w:rPr>
        <w:tab/>
      </w:r>
      <w:r>
        <w:rPr>
          <w:rFonts w:ascii="Signika" w:hAnsi="Signika"/>
          <w:sz w:val="22"/>
          <w:szCs w:val="22"/>
        </w:rPr>
        <w:tab/>
      </w:r>
      <w:r>
        <w:rPr>
          <w:rFonts w:ascii="Signika" w:hAnsi="Signika"/>
          <w:sz w:val="22"/>
          <w:szCs w:val="22"/>
        </w:rPr>
        <w:tab/>
        <w:t>1</w:t>
      </w:r>
      <w:r w:rsidRPr="004E6A28">
        <w:rPr>
          <w:rFonts w:ascii="Signika" w:hAnsi="Signika" w:cs="Cambria"/>
          <w:sz w:val="22"/>
          <w:szCs w:val="22"/>
        </w:rPr>
        <w:tab/>
      </w:r>
      <w:r w:rsidRPr="004E6A28">
        <w:rPr>
          <w:rFonts w:ascii="Signika" w:hAnsi="Signika" w:cs="Cambria"/>
          <w:sz w:val="22"/>
          <w:szCs w:val="22"/>
        </w:rPr>
        <w:tab/>
      </w:r>
      <w:r w:rsidRPr="004E6A28">
        <w:rPr>
          <w:rFonts w:ascii="Signika" w:hAnsi="Signika" w:cs="Cambria"/>
          <w:sz w:val="22"/>
          <w:szCs w:val="22"/>
        </w:rPr>
        <w:tab/>
      </w:r>
    </w:p>
    <w:p w14:paraId="1FAD74A4" w14:textId="77777777" w:rsidR="00450E90" w:rsidRPr="004E6A28" w:rsidRDefault="00450E90" w:rsidP="00450E90">
      <w:pPr>
        <w:pStyle w:val="Verze"/>
        <w:rPr>
          <w:rFonts w:ascii="Signika" w:hAnsi="Signika"/>
          <w:sz w:val="22"/>
          <w:szCs w:val="22"/>
        </w:rPr>
      </w:pPr>
    </w:p>
    <w:p w14:paraId="5C606C8D" w14:textId="77777777" w:rsidR="00450E90" w:rsidRPr="004E6A28" w:rsidRDefault="00450E90" w:rsidP="00450E90">
      <w:pPr>
        <w:rPr>
          <w:rFonts w:ascii="Signika" w:hAnsi="Signika"/>
          <w:sz w:val="22"/>
          <w:szCs w:val="22"/>
        </w:rPr>
      </w:pPr>
      <w:r w:rsidRPr="004E6A28">
        <w:rPr>
          <w:rFonts w:ascii="Signika" w:hAnsi="Signika"/>
          <w:sz w:val="22"/>
          <w:szCs w:val="22"/>
        </w:rPr>
        <w:t>Platnost od:</w:t>
      </w:r>
      <w:r>
        <w:rPr>
          <w:rFonts w:ascii="Signika" w:hAnsi="Signika" w:cs="Cambria"/>
          <w:sz w:val="22"/>
          <w:szCs w:val="22"/>
        </w:rPr>
        <w:tab/>
      </w:r>
      <w:r>
        <w:rPr>
          <w:rFonts w:ascii="Signika" w:hAnsi="Signika" w:cs="Cambria"/>
          <w:sz w:val="22"/>
          <w:szCs w:val="22"/>
        </w:rPr>
        <w:tab/>
        <w:t>Dnem registrace MŠMT</w:t>
      </w:r>
      <w:r w:rsidRPr="004E6A28">
        <w:rPr>
          <w:rFonts w:ascii="Signika" w:hAnsi="Signika" w:cs="Cambria"/>
          <w:sz w:val="22"/>
          <w:szCs w:val="22"/>
        </w:rPr>
        <w:tab/>
      </w:r>
    </w:p>
    <w:p w14:paraId="7A31472B" w14:textId="77777777" w:rsidR="00450E90" w:rsidRPr="004E6A28" w:rsidRDefault="00450E90" w:rsidP="00450E90">
      <w:pPr>
        <w:ind w:left="1134" w:hanging="1134"/>
        <w:rPr>
          <w:rFonts w:ascii="Signika" w:hAnsi="Signika"/>
          <w:sz w:val="22"/>
          <w:szCs w:val="22"/>
        </w:rPr>
      </w:pPr>
    </w:p>
    <w:p w14:paraId="4F8436AE" w14:textId="77777777" w:rsidR="00450E90" w:rsidRPr="004E6A28" w:rsidRDefault="00450E90" w:rsidP="00450E90">
      <w:pPr>
        <w:rPr>
          <w:rFonts w:ascii="Signika" w:hAnsi="Signika"/>
          <w:sz w:val="22"/>
          <w:szCs w:val="22"/>
        </w:rPr>
      </w:pPr>
      <w:r w:rsidRPr="004E6A28">
        <w:rPr>
          <w:rFonts w:ascii="Signika" w:hAnsi="Signika"/>
          <w:sz w:val="22"/>
          <w:szCs w:val="22"/>
        </w:rPr>
        <w:t>Vlastník činnosti:</w:t>
      </w:r>
      <w:r w:rsidRPr="004E6A28">
        <w:rPr>
          <w:rFonts w:ascii="Signika" w:hAnsi="Signika"/>
          <w:sz w:val="22"/>
          <w:szCs w:val="22"/>
        </w:rPr>
        <w:tab/>
      </w:r>
      <w:r>
        <w:rPr>
          <w:rFonts w:ascii="Signika" w:hAnsi="Signika"/>
          <w:sz w:val="22"/>
          <w:szCs w:val="22"/>
        </w:rPr>
        <w:t>Prorektor pro studijní a pedagogické záležitosti</w:t>
      </w:r>
      <w:r w:rsidRPr="004E6A28">
        <w:rPr>
          <w:rFonts w:ascii="Signika" w:hAnsi="Signika"/>
          <w:sz w:val="22"/>
          <w:szCs w:val="22"/>
        </w:rPr>
        <w:t xml:space="preserve"> </w:t>
      </w:r>
    </w:p>
    <w:p w14:paraId="1E328702" w14:textId="77777777" w:rsidR="00450E90" w:rsidRPr="004E6A28" w:rsidRDefault="00450E90" w:rsidP="00450E90">
      <w:pPr>
        <w:rPr>
          <w:rFonts w:ascii="Signika" w:hAnsi="Signika"/>
          <w:sz w:val="22"/>
          <w:szCs w:val="22"/>
        </w:rPr>
      </w:pPr>
    </w:p>
    <w:p w14:paraId="13720A62" w14:textId="77777777" w:rsidR="00450E90" w:rsidRPr="004E6A28" w:rsidRDefault="00450E90" w:rsidP="00450E90">
      <w:pPr>
        <w:rPr>
          <w:rFonts w:ascii="Signika" w:hAnsi="Signika"/>
          <w:sz w:val="22"/>
          <w:szCs w:val="22"/>
        </w:rPr>
      </w:pPr>
      <w:r w:rsidRPr="004E6A28">
        <w:rPr>
          <w:rFonts w:ascii="Signika" w:hAnsi="Signika"/>
          <w:sz w:val="22"/>
          <w:szCs w:val="22"/>
        </w:rPr>
        <w:t>Garant procesu:</w:t>
      </w:r>
      <w:r w:rsidRPr="004E6A28">
        <w:rPr>
          <w:rFonts w:ascii="Signika" w:hAnsi="Signika"/>
          <w:sz w:val="22"/>
          <w:szCs w:val="22"/>
        </w:rPr>
        <w:tab/>
      </w:r>
      <w:r>
        <w:rPr>
          <w:rFonts w:ascii="Signika" w:hAnsi="Signika"/>
          <w:sz w:val="22"/>
          <w:szCs w:val="22"/>
        </w:rPr>
        <w:t>Rektor</w:t>
      </w:r>
    </w:p>
    <w:p w14:paraId="1904FCFD" w14:textId="77777777" w:rsidR="00450E90" w:rsidRPr="004E6A28" w:rsidRDefault="00450E90" w:rsidP="00450E90">
      <w:pPr>
        <w:rPr>
          <w:rFonts w:ascii="Signika" w:hAnsi="Signika"/>
          <w:sz w:val="22"/>
          <w:szCs w:val="22"/>
        </w:rPr>
      </w:pPr>
    </w:p>
    <w:p w14:paraId="6F6A2FE7" w14:textId="77777777" w:rsidR="00450E90" w:rsidRPr="004E6A28" w:rsidRDefault="00450E90" w:rsidP="00450E90">
      <w:pPr>
        <w:rPr>
          <w:rFonts w:ascii="Signika" w:hAnsi="Signika"/>
          <w:sz w:val="22"/>
          <w:szCs w:val="22"/>
        </w:rPr>
      </w:pPr>
      <w:r w:rsidRPr="004E6A28">
        <w:rPr>
          <w:rFonts w:ascii="Signika" w:hAnsi="Signika"/>
          <w:sz w:val="22"/>
          <w:szCs w:val="22"/>
        </w:rPr>
        <w:t>Kontroloval:</w:t>
      </w:r>
      <w:r w:rsidRPr="004E6A28">
        <w:rPr>
          <w:rFonts w:ascii="Signika" w:hAnsi="Signika"/>
          <w:sz w:val="22"/>
          <w:szCs w:val="22"/>
        </w:rPr>
        <w:tab/>
      </w:r>
      <w:r w:rsidRPr="004E6A28">
        <w:rPr>
          <w:rFonts w:ascii="Signika" w:hAnsi="Signika"/>
          <w:sz w:val="22"/>
          <w:szCs w:val="22"/>
        </w:rPr>
        <w:tab/>
      </w:r>
      <w:r w:rsidRPr="004E6A28">
        <w:rPr>
          <w:rFonts w:ascii="Signika" w:hAnsi="Signika" w:cs="Cambria"/>
          <w:sz w:val="22"/>
          <w:szCs w:val="22"/>
        </w:rPr>
        <w:t>Manažer kvality</w:t>
      </w:r>
    </w:p>
    <w:p w14:paraId="57BCA162" w14:textId="77777777" w:rsidR="00450E90" w:rsidRPr="004E6A28" w:rsidRDefault="00450E90" w:rsidP="00450E90">
      <w:pPr>
        <w:rPr>
          <w:rFonts w:ascii="Signika" w:hAnsi="Signika"/>
          <w:sz w:val="22"/>
          <w:szCs w:val="22"/>
        </w:rPr>
      </w:pPr>
    </w:p>
    <w:p w14:paraId="7A881F2A" w14:textId="77777777" w:rsidR="00450E90" w:rsidRPr="004E6A28" w:rsidRDefault="00450E90" w:rsidP="00450E90">
      <w:pPr>
        <w:rPr>
          <w:rFonts w:ascii="Signika" w:hAnsi="Signika" w:cs="Arial"/>
          <w:sz w:val="22"/>
          <w:szCs w:val="22"/>
        </w:rPr>
      </w:pPr>
      <w:r w:rsidRPr="004E6A28">
        <w:rPr>
          <w:rFonts w:ascii="Signika" w:hAnsi="Signika"/>
          <w:sz w:val="22"/>
          <w:szCs w:val="22"/>
        </w:rPr>
        <w:t>Schválil:</w:t>
      </w:r>
      <w:r w:rsidRPr="004E6A28">
        <w:rPr>
          <w:rFonts w:ascii="Cambria" w:hAnsi="Cambria" w:cs="Cambria"/>
          <w:sz w:val="22"/>
          <w:szCs w:val="22"/>
        </w:rPr>
        <w:t> </w:t>
      </w:r>
      <w:r w:rsidRPr="004E6A28">
        <w:rPr>
          <w:rFonts w:ascii="Signika" w:hAnsi="Signika" w:cs="Cambria"/>
          <w:sz w:val="22"/>
          <w:szCs w:val="22"/>
        </w:rPr>
        <w:tab/>
      </w:r>
      <w:r w:rsidRPr="004E6A28">
        <w:rPr>
          <w:rFonts w:ascii="Signika" w:hAnsi="Signika" w:cs="Cambria"/>
          <w:sz w:val="22"/>
          <w:szCs w:val="22"/>
        </w:rPr>
        <w:tab/>
        <w:t xml:space="preserve">Ředitel: </w:t>
      </w:r>
      <w:r w:rsidRPr="004E6A28">
        <w:rPr>
          <w:rFonts w:ascii="Signika" w:hAnsi="Signika"/>
          <w:bCs/>
          <w:sz w:val="22"/>
          <w:szCs w:val="22"/>
        </w:rPr>
        <w:t>RNDr. Josef Tesařík</w:t>
      </w:r>
    </w:p>
    <w:p w14:paraId="5320840B" w14:textId="77777777" w:rsidR="000305B7" w:rsidRDefault="000305B7">
      <w:pPr>
        <w:spacing w:after="160" w:line="259" w:lineRule="auto"/>
        <w:rPr>
          <w:rFonts w:ascii="Signika" w:hAnsi="Signika" w:cs="Arial"/>
          <w:sz w:val="22"/>
          <w:szCs w:val="22"/>
        </w:rPr>
      </w:pPr>
      <w:r>
        <w:rPr>
          <w:rFonts w:ascii="Signika" w:hAnsi="Signika" w:cs="Arial"/>
          <w:sz w:val="22"/>
          <w:szCs w:val="22"/>
        </w:rPr>
        <w:br w:type="page"/>
      </w:r>
    </w:p>
    <w:p w14:paraId="21768884" w14:textId="77777777" w:rsidR="00BE4DCD" w:rsidRDefault="00BE4DCD" w:rsidP="005F10EF">
      <w:pPr>
        <w:pStyle w:val="HEAD3"/>
        <w:rPr>
          <w:rFonts w:ascii="Signika" w:hAnsi="Signika" w:cs="Arial"/>
          <w:sz w:val="22"/>
          <w:szCs w:val="22"/>
        </w:rPr>
      </w:pPr>
    </w:p>
    <w:p w14:paraId="5B6006B8" w14:textId="77777777" w:rsidR="00713900" w:rsidRPr="0042537F" w:rsidRDefault="00713900" w:rsidP="00713900">
      <w:pPr>
        <w:pStyle w:val="Popis2"/>
        <w:ind w:left="0"/>
        <w:jc w:val="center"/>
        <w:rPr>
          <w:rFonts w:ascii="Signika" w:hAnsi="Signika" w:cs="Tahoma"/>
          <w:b/>
          <w:iCs/>
          <w:sz w:val="22"/>
          <w:szCs w:val="22"/>
          <w:lang w:val="x-none" w:eastAsia="x-none"/>
        </w:rPr>
      </w:pPr>
      <w:r w:rsidRPr="0042537F">
        <w:rPr>
          <w:rFonts w:ascii="Signika" w:hAnsi="Signika" w:cs="Tahoma"/>
          <w:b/>
          <w:iCs/>
          <w:sz w:val="22"/>
          <w:szCs w:val="22"/>
          <w:lang w:val="x-none" w:eastAsia="x-none"/>
        </w:rPr>
        <w:t>Čl</w:t>
      </w:r>
      <w:r w:rsidRPr="0042537F">
        <w:rPr>
          <w:rFonts w:ascii="Signika" w:hAnsi="Signika" w:cs="Tahoma"/>
          <w:b/>
          <w:iCs/>
          <w:sz w:val="22"/>
          <w:szCs w:val="22"/>
          <w:lang w:eastAsia="x-none"/>
        </w:rPr>
        <w:t xml:space="preserve">ánek </w:t>
      </w:r>
      <w:r w:rsidRPr="0042537F">
        <w:rPr>
          <w:rFonts w:ascii="Signika" w:hAnsi="Signika" w:cs="Tahoma"/>
          <w:b/>
          <w:iCs/>
          <w:sz w:val="22"/>
          <w:szCs w:val="22"/>
          <w:lang w:val="x-none" w:eastAsia="x-none"/>
        </w:rPr>
        <w:t>1</w:t>
      </w:r>
    </w:p>
    <w:p w14:paraId="0DEEA7B9" w14:textId="77777777" w:rsidR="00713900" w:rsidRPr="0042537F" w:rsidRDefault="00713900" w:rsidP="00713900">
      <w:pPr>
        <w:pStyle w:val="Popis2"/>
        <w:ind w:left="0"/>
        <w:jc w:val="center"/>
        <w:rPr>
          <w:rFonts w:ascii="Signika" w:hAnsi="Signika"/>
          <w:b/>
          <w:sz w:val="22"/>
          <w:szCs w:val="22"/>
          <w:lang w:eastAsia="x-none"/>
        </w:rPr>
      </w:pPr>
      <w:r>
        <w:rPr>
          <w:rFonts w:ascii="Signika" w:hAnsi="Signika"/>
          <w:b/>
          <w:sz w:val="22"/>
          <w:szCs w:val="22"/>
          <w:lang w:eastAsia="x-none"/>
        </w:rPr>
        <w:t>Úvodní ustanovení</w:t>
      </w:r>
    </w:p>
    <w:p w14:paraId="17A526BF" w14:textId="77777777" w:rsidR="00713900" w:rsidRPr="0042537F" w:rsidRDefault="00713900" w:rsidP="00713900">
      <w:pPr>
        <w:pStyle w:val="Popis2"/>
        <w:ind w:left="0"/>
        <w:jc w:val="center"/>
        <w:rPr>
          <w:rFonts w:ascii="Signika" w:hAnsi="Signika"/>
          <w:sz w:val="22"/>
          <w:szCs w:val="22"/>
          <w:lang w:eastAsia="x-none"/>
        </w:rPr>
      </w:pPr>
    </w:p>
    <w:p w14:paraId="35CC2C41" w14:textId="77777777" w:rsidR="00584D95" w:rsidRPr="00584D95" w:rsidRDefault="00713900" w:rsidP="00225786">
      <w:pPr>
        <w:pStyle w:val="slovanseznam"/>
        <w:numPr>
          <w:ilvl w:val="1"/>
          <w:numId w:val="7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/>
          <w:bCs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 xml:space="preserve">Tato směrnice upravuje jednotný postup pro </w:t>
      </w:r>
      <w:r w:rsidR="00584D95">
        <w:rPr>
          <w:rFonts w:ascii="Signika" w:hAnsi="Signika" w:cs="Tahoma"/>
          <w:sz w:val="22"/>
          <w:szCs w:val="22"/>
        </w:rPr>
        <w:t xml:space="preserve">tvorbu, akreditaci a změnu </w:t>
      </w:r>
      <w:r>
        <w:rPr>
          <w:rFonts w:ascii="Signika" w:hAnsi="Signika" w:cs="Tahoma"/>
          <w:sz w:val="22"/>
          <w:szCs w:val="22"/>
        </w:rPr>
        <w:t>studijních programů na Moravské vysoké škole Olomouc</w:t>
      </w:r>
      <w:r w:rsidR="00584D95">
        <w:rPr>
          <w:rFonts w:ascii="Signika" w:hAnsi="Signika" w:cs="Tahoma"/>
          <w:sz w:val="22"/>
          <w:szCs w:val="22"/>
        </w:rPr>
        <w:t xml:space="preserve">, o.p.s. (dále jen </w:t>
      </w:r>
      <w:r w:rsidR="004866E9">
        <w:rPr>
          <w:rFonts w:ascii="Signika" w:hAnsi="Signika" w:cs="Tahoma"/>
          <w:sz w:val="22"/>
          <w:szCs w:val="22"/>
        </w:rPr>
        <w:t>„</w:t>
      </w:r>
      <w:r w:rsidR="00584D95">
        <w:rPr>
          <w:rFonts w:ascii="Signika" w:hAnsi="Signika" w:cs="Tahoma"/>
          <w:sz w:val="22"/>
          <w:szCs w:val="22"/>
        </w:rPr>
        <w:t>MVŠO</w:t>
      </w:r>
      <w:r w:rsidR="004866E9">
        <w:rPr>
          <w:rFonts w:ascii="Signika" w:hAnsi="Signika" w:cs="Tahoma"/>
          <w:sz w:val="22"/>
          <w:szCs w:val="22"/>
        </w:rPr>
        <w:t>“</w:t>
      </w:r>
      <w:r w:rsidR="00584D95">
        <w:rPr>
          <w:rFonts w:ascii="Signika" w:hAnsi="Signika" w:cs="Tahoma"/>
          <w:sz w:val="22"/>
          <w:szCs w:val="22"/>
        </w:rPr>
        <w:t>).</w:t>
      </w:r>
    </w:p>
    <w:p w14:paraId="74CA7C4C" w14:textId="77777777" w:rsidR="00713900" w:rsidRPr="00584D95" w:rsidRDefault="00584D95" w:rsidP="00225786">
      <w:pPr>
        <w:pStyle w:val="slovanseznam"/>
        <w:numPr>
          <w:ilvl w:val="1"/>
          <w:numId w:val="7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/>
          <w:bCs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 xml:space="preserve">Žádost o akreditaci nového studijního programu, o rozšíření nebo prodloužení </w:t>
      </w:r>
      <w:r w:rsidR="004866E9">
        <w:rPr>
          <w:rFonts w:ascii="Signika" w:hAnsi="Signika" w:cs="Tahoma"/>
          <w:sz w:val="22"/>
          <w:szCs w:val="22"/>
        </w:rPr>
        <w:t xml:space="preserve">doby platnosti </w:t>
      </w:r>
      <w:r>
        <w:rPr>
          <w:rFonts w:ascii="Signika" w:hAnsi="Signika" w:cs="Tahoma"/>
          <w:sz w:val="22"/>
          <w:szCs w:val="22"/>
        </w:rPr>
        <w:t>akreditace (dále jen „žádost o akreditaci“) musí být v souladu s</w:t>
      </w:r>
      <w:r w:rsidR="004866E9">
        <w:rPr>
          <w:rFonts w:ascii="Signika" w:hAnsi="Signika" w:cs="Tahoma"/>
          <w:sz w:val="22"/>
          <w:szCs w:val="22"/>
        </w:rPr>
        <w:t xml:space="preserve">e </w:t>
      </w:r>
      <w:r>
        <w:rPr>
          <w:rFonts w:ascii="Signika" w:hAnsi="Signika" w:cs="Tahoma"/>
          <w:sz w:val="22"/>
          <w:szCs w:val="22"/>
        </w:rPr>
        <w:t> </w:t>
      </w:r>
      <w:r w:rsidR="004866E9">
        <w:rPr>
          <w:rFonts w:ascii="Signika" w:hAnsi="Signika" w:cs="Tahoma"/>
          <w:sz w:val="22"/>
          <w:szCs w:val="22"/>
        </w:rPr>
        <w:t xml:space="preserve"> Strategickým</w:t>
      </w:r>
      <w:r w:rsidR="00592F61">
        <w:rPr>
          <w:rFonts w:ascii="Signika" w:hAnsi="Signika" w:cs="Tahoma"/>
          <w:sz w:val="22"/>
          <w:szCs w:val="22"/>
        </w:rPr>
        <w:t xml:space="preserve"> </w:t>
      </w:r>
      <w:r>
        <w:rPr>
          <w:rFonts w:ascii="Signika" w:hAnsi="Signika" w:cs="Tahoma"/>
          <w:sz w:val="22"/>
          <w:szCs w:val="22"/>
        </w:rPr>
        <w:t>záměrem vzdělávací a</w:t>
      </w:r>
      <w:r w:rsidR="004F5F54">
        <w:rPr>
          <w:rFonts w:ascii="Cambria" w:hAnsi="Cambria" w:cs="Tahoma"/>
          <w:sz w:val="22"/>
          <w:szCs w:val="22"/>
        </w:rPr>
        <w:t> </w:t>
      </w:r>
      <w:r>
        <w:rPr>
          <w:rFonts w:ascii="Signika" w:hAnsi="Signika" w:cs="Tahoma"/>
          <w:sz w:val="22"/>
          <w:szCs w:val="22"/>
        </w:rPr>
        <w:t>vědecké, výzkumné, vývojové a inovační, umělecké a další tvůrčí činnosti MVŠO.</w:t>
      </w:r>
      <w:r w:rsidR="00713900">
        <w:rPr>
          <w:rFonts w:ascii="Signika" w:hAnsi="Signika" w:cs="Tahoma"/>
          <w:sz w:val="22"/>
          <w:szCs w:val="22"/>
        </w:rPr>
        <w:t xml:space="preserve"> </w:t>
      </w:r>
    </w:p>
    <w:p w14:paraId="170F62C7" w14:textId="77777777" w:rsidR="00584D95" w:rsidRPr="00584D95" w:rsidRDefault="00584D95" w:rsidP="00225786">
      <w:pPr>
        <w:pStyle w:val="slovanseznam"/>
        <w:numPr>
          <w:ilvl w:val="1"/>
          <w:numId w:val="7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Žádost o akreditaci musí být v souladu s platnou legislativou České republiky, zejména se zákonem č. 1</w:t>
      </w:r>
      <w:r w:rsidR="00717F68">
        <w:rPr>
          <w:rFonts w:ascii="Signika" w:hAnsi="Signika" w:cs="Tahoma"/>
          <w:sz w:val="22"/>
          <w:szCs w:val="22"/>
        </w:rPr>
        <w:t xml:space="preserve">11/1998 Sb., </w:t>
      </w:r>
      <w:r w:rsidR="00717F68" w:rsidRPr="00592F61">
        <w:rPr>
          <w:rFonts w:ascii="Signika" w:hAnsi="Signika" w:cs="Tahoma"/>
          <w:sz w:val="22"/>
          <w:szCs w:val="22"/>
        </w:rPr>
        <w:t>o vysokých školách</w:t>
      </w:r>
      <w:r w:rsidR="00041993" w:rsidRPr="009D5E71">
        <w:rPr>
          <w:rFonts w:ascii="Signika" w:hAnsi="Signika" w:cs="Tahoma"/>
          <w:sz w:val="22"/>
          <w:szCs w:val="22"/>
        </w:rPr>
        <w:t xml:space="preserve"> </w:t>
      </w:r>
      <w:r w:rsidR="00041993" w:rsidRPr="00164B91">
        <w:rPr>
          <w:rFonts w:ascii="Signika" w:hAnsi="Signika" w:cs="Arial"/>
          <w:sz w:val="22"/>
          <w:szCs w:val="22"/>
        </w:rPr>
        <w:t>a o změně a doplnění dalších zákonů (zákon o</w:t>
      </w:r>
      <w:r w:rsidR="00041993">
        <w:rPr>
          <w:rFonts w:ascii="Cambria" w:hAnsi="Cambria" w:cs="Arial"/>
          <w:sz w:val="22"/>
          <w:szCs w:val="22"/>
        </w:rPr>
        <w:t> </w:t>
      </w:r>
      <w:r w:rsidR="00041993" w:rsidRPr="00164B91">
        <w:rPr>
          <w:rFonts w:ascii="Signika" w:hAnsi="Signika" w:cs="Arial"/>
          <w:sz w:val="22"/>
          <w:szCs w:val="22"/>
        </w:rPr>
        <w:t>vysokých školách)</w:t>
      </w:r>
      <w:r w:rsidR="00717F68" w:rsidRPr="00592F61">
        <w:rPr>
          <w:rFonts w:ascii="Signika" w:hAnsi="Signika" w:cs="Tahoma"/>
          <w:sz w:val="22"/>
          <w:szCs w:val="22"/>
        </w:rPr>
        <w:t>,</w:t>
      </w:r>
      <w:r w:rsidR="00041993" w:rsidRPr="009D5E71">
        <w:rPr>
          <w:rFonts w:ascii="Signika" w:hAnsi="Signika" w:cs="Tahoma"/>
          <w:sz w:val="22"/>
          <w:szCs w:val="22"/>
        </w:rPr>
        <w:t xml:space="preserve"> ve znění pozdějších předpisů, n</w:t>
      </w:r>
      <w:r w:rsidR="00041993" w:rsidRPr="00592F61">
        <w:rPr>
          <w:rFonts w:ascii="Signika" w:hAnsi="Signika" w:cs="Tahoma"/>
          <w:sz w:val="22"/>
          <w:szCs w:val="22"/>
        </w:rPr>
        <w:t xml:space="preserve">ařízením </w:t>
      </w:r>
      <w:r w:rsidRPr="00592F61">
        <w:rPr>
          <w:rFonts w:ascii="Signika" w:hAnsi="Signika" w:cs="Tahoma"/>
          <w:sz w:val="22"/>
          <w:szCs w:val="22"/>
        </w:rPr>
        <w:t>vlády č. 274/2016 Sb.</w:t>
      </w:r>
      <w:r w:rsidR="00041993" w:rsidRPr="009D5E71">
        <w:rPr>
          <w:rFonts w:ascii="Signika" w:hAnsi="Signika" w:cs="Tahoma"/>
          <w:sz w:val="22"/>
          <w:szCs w:val="22"/>
        </w:rPr>
        <w:t>,</w:t>
      </w:r>
      <w:r w:rsidR="00592F61">
        <w:rPr>
          <w:rFonts w:ascii="Signika" w:hAnsi="Signika" w:cs="Tahoma"/>
          <w:sz w:val="22"/>
          <w:szCs w:val="22"/>
        </w:rPr>
        <w:t xml:space="preserve"> </w:t>
      </w:r>
      <w:r w:rsidR="00041993" w:rsidRPr="009D5E71">
        <w:rPr>
          <w:rFonts w:ascii="Signika" w:hAnsi="Signika" w:cs="Tahoma"/>
          <w:sz w:val="22"/>
          <w:szCs w:val="22"/>
        </w:rPr>
        <w:t xml:space="preserve">o </w:t>
      </w:r>
      <w:r w:rsidR="004F5F54" w:rsidRPr="00592F61">
        <w:rPr>
          <w:rFonts w:ascii="Cambria" w:hAnsi="Cambria" w:cs="Tahoma"/>
          <w:sz w:val="22"/>
          <w:szCs w:val="22"/>
        </w:rPr>
        <w:t> </w:t>
      </w:r>
      <w:r w:rsidRPr="00592F61">
        <w:rPr>
          <w:rFonts w:ascii="Signika" w:hAnsi="Signika" w:cs="Tahoma"/>
          <w:sz w:val="22"/>
          <w:szCs w:val="22"/>
        </w:rPr>
        <w:t xml:space="preserve">standardech pro akreditace ve vysokém školství, </w:t>
      </w:r>
      <w:r w:rsidR="00041993" w:rsidRPr="009D5E71">
        <w:rPr>
          <w:rFonts w:ascii="Signika" w:hAnsi="Signika" w:cs="Tahoma"/>
          <w:sz w:val="22"/>
          <w:szCs w:val="22"/>
        </w:rPr>
        <w:t>n</w:t>
      </w:r>
      <w:r w:rsidRPr="00592F61">
        <w:rPr>
          <w:rFonts w:ascii="Signika" w:hAnsi="Signika" w:cs="Tahoma"/>
          <w:sz w:val="22"/>
          <w:szCs w:val="22"/>
        </w:rPr>
        <w:t>ařízení vlády č. 275/2016</w:t>
      </w:r>
      <w:r w:rsidR="00041993" w:rsidRPr="009D5E71">
        <w:rPr>
          <w:rFonts w:ascii="Signika" w:hAnsi="Signika" w:cs="Tahoma"/>
          <w:sz w:val="22"/>
          <w:szCs w:val="22"/>
        </w:rPr>
        <w:t xml:space="preserve"> Sb., </w:t>
      </w:r>
      <w:r w:rsidRPr="00592F61">
        <w:rPr>
          <w:rFonts w:ascii="Signika" w:hAnsi="Signika" w:cs="Tahoma"/>
          <w:sz w:val="22"/>
          <w:szCs w:val="22"/>
        </w:rPr>
        <w:t xml:space="preserve"> o</w:t>
      </w:r>
      <w:r w:rsidR="004F5F54" w:rsidRPr="00592F61">
        <w:rPr>
          <w:rFonts w:ascii="Cambria" w:hAnsi="Cambria" w:cs="Tahoma"/>
          <w:sz w:val="22"/>
          <w:szCs w:val="22"/>
        </w:rPr>
        <w:t> </w:t>
      </w:r>
      <w:r w:rsidRPr="00592F61">
        <w:rPr>
          <w:rFonts w:ascii="Signika" w:hAnsi="Signika" w:cs="Tahoma"/>
          <w:sz w:val="22"/>
          <w:szCs w:val="22"/>
        </w:rPr>
        <w:t>oblastech vzdělávání ve vysokém školství.</w:t>
      </w:r>
      <w:r>
        <w:rPr>
          <w:rFonts w:ascii="Signika" w:hAnsi="Signika" w:cs="Tahoma"/>
          <w:sz w:val="22"/>
          <w:szCs w:val="22"/>
        </w:rPr>
        <w:t xml:space="preserve"> Žádost o</w:t>
      </w:r>
      <w:r w:rsidR="004F5F54">
        <w:rPr>
          <w:rFonts w:ascii="Cambria" w:hAnsi="Cambria" w:cs="Tahoma"/>
          <w:sz w:val="22"/>
          <w:szCs w:val="22"/>
        </w:rPr>
        <w:t> </w:t>
      </w:r>
      <w:r>
        <w:rPr>
          <w:rFonts w:ascii="Signika" w:hAnsi="Signika" w:cs="Tahoma"/>
          <w:sz w:val="22"/>
          <w:szCs w:val="22"/>
        </w:rPr>
        <w:t xml:space="preserve">akreditaci musí být také v souladu s metodikou Národního akreditačního </w:t>
      </w:r>
      <w:r w:rsidR="00996F56">
        <w:rPr>
          <w:rFonts w:ascii="Signika" w:hAnsi="Signika" w:cs="Tahoma"/>
          <w:sz w:val="22"/>
          <w:szCs w:val="22"/>
        </w:rPr>
        <w:t>ro vysoké školství (dále jen „NAÚ“)</w:t>
      </w:r>
      <w:r>
        <w:rPr>
          <w:rFonts w:ascii="Signika" w:hAnsi="Signika" w:cs="Tahoma"/>
          <w:sz w:val="22"/>
          <w:szCs w:val="22"/>
        </w:rPr>
        <w:t xml:space="preserve"> stanovující náležitosti žádosti o</w:t>
      </w:r>
      <w:r w:rsidR="00592F61">
        <w:rPr>
          <w:rFonts w:ascii="Signika" w:hAnsi="Signika" w:cs="Tahoma"/>
          <w:sz w:val="22"/>
          <w:szCs w:val="22"/>
        </w:rPr>
        <w:t> </w:t>
      </w:r>
      <w:r>
        <w:rPr>
          <w:rFonts w:ascii="Signika" w:hAnsi="Signika" w:cs="Tahoma"/>
          <w:sz w:val="22"/>
          <w:szCs w:val="22"/>
        </w:rPr>
        <w:t>akreditaci</w:t>
      </w:r>
      <w:r w:rsidR="00041993">
        <w:rPr>
          <w:rFonts w:ascii="Signika" w:hAnsi="Signika" w:cs="Tahoma"/>
          <w:sz w:val="22"/>
          <w:szCs w:val="22"/>
        </w:rPr>
        <w:t xml:space="preserve"> studijního programu</w:t>
      </w:r>
      <w:r>
        <w:rPr>
          <w:rFonts w:ascii="Signika" w:hAnsi="Signika" w:cs="Tahoma"/>
          <w:sz w:val="22"/>
          <w:szCs w:val="22"/>
        </w:rPr>
        <w:t>.</w:t>
      </w:r>
    </w:p>
    <w:p w14:paraId="444D26D0" w14:textId="77777777" w:rsidR="0057508D" w:rsidRPr="00530480" w:rsidRDefault="0057508D" w:rsidP="00D1224C">
      <w:pPr>
        <w:rPr>
          <w:rFonts w:ascii="Signika" w:hAnsi="Signika" w:cs="Arial"/>
          <w:sz w:val="22"/>
          <w:szCs w:val="22"/>
        </w:rPr>
      </w:pPr>
    </w:p>
    <w:p w14:paraId="5ED6CE14" w14:textId="77777777" w:rsidR="00584D95" w:rsidRPr="00F81738" w:rsidRDefault="00584D95" w:rsidP="00584D95">
      <w:pPr>
        <w:pStyle w:val="Popis2"/>
        <w:ind w:left="0"/>
        <w:jc w:val="center"/>
        <w:rPr>
          <w:rFonts w:ascii="Signika" w:hAnsi="Signika" w:cs="Tahoma"/>
          <w:b/>
          <w:iCs/>
          <w:sz w:val="22"/>
          <w:szCs w:val="22"/>
          <w:lang w:eastAsia="x-none"/>
        </w:rPr>
      </w:pPr>
      <w:r w:rsidRPr="0042537F">
        <w:rPr>
          <w:rFonts w:ascii="Signika" w:hAnsi="Signika" w:cs="Tahoma"/>
          <w:b/>
          <w:iCs/>
          <w:sz w:val="22"/>
          <w:szCs w:val="22"/>
          <w:lang w:val="x-none" w:eastAsia="x-none"/>
        </w:rPr>
        <w:t>Čl</w:t>
      </w:r>
      <w:r w:rsidRPr="0042537F">
        <w:rPr>
          <w:rFonts w:ascii="Signika" w:hAnsi="Signika" w:cs="Tahoma"/>
          <w:b/>
          <w:iCs/>
          <w:sz w:val="22"/>
          <w:szCs w:val="22"/>
          <w:lang w:eastAsia="x-none"/>
        </w:rPr>
        <w:t xml:space="preserve">ánek </w:t>
      </w:r>
      <w:r w:rsidR="00F81738">
        <w:rPr>
          <w:rFonts w:ascii="Signika" w:hAnsi="Signika" w:cs="Tahoma"/>
          <w:b/>
          <w:iCs/>
          <w:sz w:val="22"/>
          <w:szCs w:val="22"/>
          <w:lang w:eastAsia="x-none"/>
        </w:rPr>
        <w:t>2</w:t>
      </w:r>
    </w:p>
    <w:p w14:paraId="71ACD145" w14:textId="77777777" w:rsidR="00584D95" w:rsidRPr="0042537F" w:rsidRDefault="00F81738" w:rsidP="00584D95">
      <w:pPr>
        <w:pStyle w:val="Popis2"/>
        <w:ind w:left="0"/>
        <w:jc w:val="center"/>
        <w:rPr>
          <w:rFonts w:ascii="Signika" w:hAnsi="Signika"/>
          <w:b/>
          <w:sz w:val="22"/>
          <w:szCs w:val="22"/>
          <w:lang w:eastAsia="x-none"/>
        </w:rPr>
      </w:pPr>
      <w:r>
        <w:rPr>
          <w:rFonts w:ascii="Signika" w:hAnsi="Signika"/>
          <w:b/>
          <w:sz w:val="22"/>
          <w:szCs w:val="22"/>
          <w:lang w:eastAsia="x-none"/>
        </w:rPr>
        <w:t>Předkládání záměru o akreditaci studijního programu</w:t>
      </w:r>
    </w:p>
    <w:p w14:paraId="0DE53583" w14:textId="77777777" w:rsidR="00584D95" w:rsidRPr="0042537F" w:rsidRDefault="00584D95" w:rsidP="00584D95">
      <w:pPr>
        <w:pStyle w:val="Popis2"/>
        <w:ind w:left="0"/>
        <w:jc w:val="center"/>
        <w:rPr>
          <w:rFonts w:ascii="Signika" w:hAnsi="Signika"/>
          <w:sz w:val="22"/>
          <w:szCs w:val="22"/>
          <w:lang w:eastAsia="x-none"/>
        </w:rPr>
      </w:pPr>
    </w:p>
    <w:p w14:paraId="2D42965E" w14:textId="77777777" w:rsidR="00F81738" w:rsidRPr="00FB711E" w:rsidRDefault="00F81738" w:rsidP="00225786">
      <w:pPr>
        <w:pStyle w:val="slovanseznam"/>
        <w:numPr>
          <w:ilvl w:val="1"/>
          <w:numId w:val="8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/>
          <w:bCs/>
          <w:sz w:val="22"/>
          <w:szCs w:val="22"/>
        </w:rPr>
      </w:pPr>
      <w:r w:rsidRPr="00FB711E">
        <w:rPr>
          <w:rFonts w:ascii="Signika" w:hAnsi="Signika" w:cs="Tahoma"/>
          <w:sz w:val="22"/>
          <w:szCs w:val="22"/>
        </w:rPr>
        <w:t xml:space="preserve">Záměr o akreditaci studijního programu navrhuje člen vedení </w:t>
      </w:r>
      <w:r w:rsidR="00041993" w:rsidRPr="00FB711E">
        <w:rPr>
          <w:rFonts w:ascii="Signika" w:hAnsi="Signika" w:cs="Tahoma"/>
          <w:sz w:val="22"/>
          <w:szCs w:val="22"/>
        </w:rPr>
        <w:t>MVŠO</w:t>
      </w:r>
      <w:r w:rsidRPr="00FB711E">
        <w:rPr>
          <w:rFonts w:ascii="Signika" w:hAnsi="Signika" w:cs="Tahoma"/>
          <w:sz w:val="22"/>
          <w:szCs w:val="22"/>
        </w:rPr>
        <w:t xml:space="preserve"> nebo Rady studijního programu. Navrhovatel spolu s prorektorem pro studijní a pedagogické záležitosti (dále jen „prorektor“) zpracovává věcný návrh studijního programu specifikující:</w:t>
      </w:r>
    </w:p>
    <w:p w14:paraId="6E8F5B54" w14:textId="77777777" w:rsidR="006D7870" w:rsidRPr="00FB711E" w:rsidRDefault="006D7870" w:rsidP="00225786">
      <w:pPr>
        <w:pStyle w:val="slovanseznam"/>
        <w:numPr>
          <w:ilvl w:val="2"/>
          <w:numId w:val="8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FB711E">
        <w:rPr>
          <w:rFonts w:ascii="Signika" w:hAnsi="Signika" w:cs="Tahoma"/>
          <w:sz w:val="22"/>
          <w:szCs w:val="22"/>
        </w:rPr>
        <w:t>typ žádosti o akreditaci studijního programu,</w:t>
      </w:r>
    </w:p>
    <w:p w14:paraId="0CAF94CA" w14:textId="77777777" w:rsidR="00F81738" w:rsidRPr="00FB711E" w:rsidRDefault="00F81738" w:rsidP="00225786">
      <w:pPr>
        <w:pStyle w:val="slovanseznam"/>
        <w:numPr>
          <w:ilvl w:val="2"/>
          <w:numId w:val="8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/>
          <w:bCs/>
          <w:sz w:val="22"/>
          <w:szCs w:val="22"/>
        </w:rPr>
      </w:pPr>
      <w:r w:rsidRPr="00FB711E">
        <w:rPr>
          <w:rFonts w:ascii="Signika" w:hAnsi="Signika" w:cs="Tahoma"/>
          <w:sz w:val="22"/>
          <w:szCs w:val="22"/>
        </w:rPr>
        <w:t>oblast vzdělávání</w:t>
      </w:r>
      <w:r w:rsidR="006D7870" w:rsidRPr="00FB711E">
        <w:rPr>
          <w:rFonts w:ascii="Signika" w:hAnsi="Signika" w:cs="Tahoma"/>
          <w:sz w:val="22"/>
          <w:szCs w:val="22"/>
        </w:rPr>
        <w:t>,</w:t>
      </w:r>
    </w:p>
    <w:p w14:paraId="46EBB2D1" w14:textId="77777777" w:rsidR="00F81738" w:rsidRPr="00FB711E" w:rsidRDefault="00F81738" w:rsidP="00225786">
      <w:pPr>
        <w:pStyle w:val="slovanseznam"/>
        <w:numPr>
          <w:ilvl w:val="2"/>
          <w:numId w:val="8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/>
          <w:bCs/>
          <w:sz w:val="22"/>
          <w:szCs w:val="22"/>
        </w:rPr>
      </w:pPr>
      <w:r w:rsidRPr="00FB711E">
        <w:rPr>
          <w:rFonts w:ascii="Signika" w:hAnsi="Signika" w:cs="Tahoma"/>
          <w:sz w:val="22"/>
          <w:szCs w:val="22"/>
        </w:rPr>
        <w:t xml:space="preserve">typ </w:t>
      </w:r>
      <w:r w:rsidR="006D7870" w:rsidRPr="00FB711E">
        <w:rPr>
          <w:rFonts w:ascii="Signika" w:hAnsi="Signika" w:cs="Tahoma"/>
          <w:sz w:val="22"/>
          <w:szCs w:val="22"/>
        </w:rPr>
        <w:t xml:space="preserve">a formu </w:t>
      </w:r>
      <w:r w:rsidRPr="00FB711E">
        <w:rPr>
          <w:rFonts w:ascii="Signika" w:hAnsi="Signika" w:cs="Tahoma"/>
          <w:sz w:val="22"/>
          <w:szCs w:val="22"/>
        </w:rPr>
        <w:t>studijního programu</w:t>
      </w:r>
      <w:r w:rsidR="006D7870" w:rsidRPr="00FB711E">
        <w:rPr>
          <w:rFonts w:ascii="Signika" w:hAnsi="Signika" w:cs="Tahoma"/>
          <w:sz w:val="22"/>
          <w:szCs w:val="22"/>
        </w:rPr>
        <w:t>,</w:t>
      </w:r>
    </w:p>
    <w:p w14:paraId="5B37E6EC" w14:textId="77777777" w:rsidR="00F81738" w:rsidRPr="00FB711E" w:rsidRDefault="00F81738" w:rsidP="00225786">
      <w:pPr>
        <w:pStyle w:val="slovanseznam"/>
        <w:numPr>
          <w:ilvl w:val="2"/>
          <w:numId w:val="8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/>
          <w:bCs/>
          <w:sz w:val="22"/>
          <w:szCs w:val="22"/>
        </w:rPr>
      </w:pPr>
      <w:r w:rsidRPr="00FB711E">
        <w:rPr>
          <w:rFonts w:ascii="Signika" w:hAnsi="Signika" w:cs="Tahoma"/>
          <w:sz w:val="22"/>
          <w:szCs w:val="22"/>
        </w:rPr>
        <w:t>obsahový rámec studijního programu</w:t>
      </w:r>
      <w:r w:rsidR="006D7870" w:rsidRPr="00FB711E">
        <w:rPr>
          <w:rFonts w:ascii="Signika" w:hAnsi="Signika" w:cs="Tahoma"/>
          <w:sz w:val="22"/>
          <w:szCs w:val="22"/>
        </w:rPr>
        <w:t>,</w:t>
      </w:r>
    </w:p>
    <w:p w14:paraId="0AA2D443" w14:textId="77777777" w:rsidR="00F81738" w:rsidRPr="00FB711E" w:rsidRDefault="00F81738" w:rsidP="00225786">
      <w:pPr>
        <w:pStyle w:val="slovanseznam"/>
        <w:numPr>
          <w:ilvl w:val="2"/>
          <w:numId w:val="8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/>
          <w:bCs/>
          <w:sz w:val="22"/>
          <w:szCs w:val="22"/>
        </w:rPr>
      </w:pPr>
      <w:r w:rsidRPr="00FB711E">
        <w:rPr>
          <w:rFonts w:ascii="Signika" w:hAnsi="Signika" w:cs="Tahoma"/>
          <w:sz w:val="22"/>
          <w:szCs w:val="22"/>
        </w:rPr>
        <w:t>navrhovaného garanta studijního programu</w:t>
      </w:r>
      <w:r w:rsidR="006D7870" w:rsidRPr="00FB711E">
        <w:rPr>
          <w:rFonts w:ascii="Signika" w:hAnsi="Signika" w:cs="Tahoma"/>
          <w:sz w:val="22"/>
          <w:szCs w:val="22"/>
        </w:rPr>
        <w:t>.</w:t>
      </w:r>
    </w:p>
    <w:p w14:paraId="23B5D0BA" w14:textId="77777777" w:rsidR="00F81738" w:rsidRPr="00FB711E" w:rsidRDefault="00F81738" w:rsidP="00225786">
      <w:pPr>
        <w:pStyle w:val="slovanseznam"/>
        <w:numPr>
          <w:ilvl w:val="2"/>
          <w:numId w:val="8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/>
          <w:bCs/>
          <w:sz w:val="22"/>
          <w:szCs w:val="22"/>
        </w:rPr>
      </w:pPr>
      <w:r w:rsidRPr="00FB711E">
        <w:rPr>
          <w:rFonts w:ascii="Signika" w:hAnsi="Signika" w:cs="Tahoma"/>
          <w:sz w:val="22"/>
          <w:szCs w:val="22"/>
        </w:rPr>
        <w:t>věcné zdůvodnění studijního programu.</w:t>
      </w:r>
    </w:p>
    <w:p w14:paraId="111546DD" w14:textId="77777777" w:rsidR="00F81738" w:rsidRPr="00FB711E" w:rsidRDefault="00F81738" w:rsidP="00225786">
      <w:pPr>
        <w:pStyle w:val="slovanseznam"/>
        <w:numPr>
          <w:ilvl w:val="1"/>
          <w:numId w:val="8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/>
          <w:bCs/>
          <w:sz w:val="22"/>
          <w:szCs w:val="22"/>
        </w:rPr>
      </w:pPr>
      <w:r w:rsidRPr="00FB711E">
        <w:rPr>
          <w:rFonts w:ascii="Signika" w:hAnsi="Signika" w:cs="Tahoma"/>
          <w:sz w:val="22"/>
          <w:szCs w:val="22"/>
        </w:rPr>
        <w:t xml:space="preserve">Zpracovaný záměr předloží prorektor </w:t>
      </w:r>
      <w:r w:rsidR="00B90837" w:rsidRPr="00FB711E">
        <w:rPr>
          <w:rFonts w:ascii="Signika" w:hAnsi="Signika" w:cs="Tahoma"/>
          <w:sz w:val="22"/>
          <w:szCs w:val="22"/>
        </w:rPr>
        <w:t xml:space="preserve">vedení </w:t>
      </w:r>
      <w:r w:rsidR="00041993" w:rsidRPr="00FB711E">
        <w:rPr>
          <w:rFonts w:ascii="Signika" w:hAnsi="Signika" w:cs="Tahoma"/>
          <w:sz w:val="22"/>
          <w:szCs w:val="22"/>
        </w:rPr>
        <w:t xml:space="preserve">MVŠO </w:t>
      </w:r>
      <w:r w:rsidRPr="00FB711E">
        <w:rPr>
          <w:rFonts w:ascii="Signika" w:hAnsi="Signika" w:cs="Tahoma"/>
          <w:sz w:val="22"/>
          <w:szCs w:val="22"/>
        </w:rPr>
        <w:t>k projednání.</w:t>
      </w:r>
    </w:p>
    <w:p w14:paraId="784C5736" w14:textId="77777777" w:rsidR="006D7870" w:rsidRPr="00FB711E" w:rsidRDefault="00F81738" w:rsidP="00225786">
      <w:pPr>
        <w:pStyle w:val="slovanseznam"/>
        <w:numPr>
          <w:ilvl w:val="1"/>
          <w:numId w:val="8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/>
          <w:bCs/>
          <w:sz w:val="22"/>
          <w:szCs w:val="22"/>
        </w:rPr>
      </w:pPr>
      <w:r w:rsidRPr="00FB711E">
        <w:rPr>
          <w:rFonts w:ascii="Signika" w:hAnsi="Signika" w:cs="Tahoma"/>
          <w:sz w:val="22"/>
          <w:szCs w:val="22"/>
        </w:rPr>
        <w:t xml:space="preserve">Po rozhodnutí vedení realizovat předložený záměr o </w:t>
      </w:r>
      <w:r w:rsidR="006D7870" w:rsidRPr="00FB711E">
        <w:rPr>
          <w:rFonts w:ascii="Signika" w:hAnsi="Signika" w:cs="Tahoma"/>
          <w:sz w:val="22"/>
          <w:szCs w:val="22"/>
        </w:rPr>
        <w:t xml:space="preserve">akreditaci studijního programu </w:t>
      </w:r>
      <w:r w:rsidR="00B90837" w:rsidRPr="00FB711E">
        <w:rPr>
          <w:rFonts w:ascii="Signika" w:hAnsi="Signika" w:cs="Tahoma"/>
          <w:sz w:val="22"/>
          <w:szCs w:val="22"/>
        </w:rPr>
        <w:t>vedení školy</w:t>
      </w:r>
      <w:r w:rsidR="006D7870" w:rsidRPr="00FB711E">
        <w:rPr>
          <w:rFonts w:ascii="Signika" w:hAnsi="Signika" w:cs="Tahoma"/>
          <w:sz w:val="22"/>
          <w:szCs w:val="22"/>
        </w:rPr>
        <w:t xml:space="preserve"> stanoví osobu zodpovědnou za přípravu žádosti o akreditaci </w:t>
      </w:r>
      <w:r w:rsidR="001D7A76" w:rsidRPr="00FB711E">
        <w:rPr>
          <w:rFonts w:ascii="Signika" w:hAnsi="Signika" w:cs="Tahoma"/>
          <w:sz w:val="22"/>
          <w:szCs w:val="22"/>
        </w:rPr>
        <w:t xml:space="preserve">(dále jen „zodpovědná osoba“) </w:t>
      </w:r>
      <w:r w:rsidR="006D7870" w:rsidRPr="00FB711E">
        <w:rPr>
          <w:rFonts w:ascii="Signika" w:hAnsi="Signika" w:cs="Tahoma"/>
          <w:sz w:val="22"/>
          <w:szCs w:val="22"/>
        </w:rPr>
        <w:t>a stanoví termín pro předložení žádosti o akreditaci k projednání vedením a Správní radou.</w:t>
      </w:r>
    </w:p>
    <w:p w14:paraId="23BAA509" w14:textId="77777777" w:rsidR="006D7870" w:rsidRDefault="006D7870" w:rsidP="006D7870">
      <w:pPr>
        <w:pStyle w:val="Popis2"/>
        <w:ind w:left="0"/>
        <w:jc w:val="center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 xml:space="preserve"> </w:t>
      </w:r>
    </w:p>
    <w:p w14:paraId="4A5A0BD5" w14:textId="77777777" w:rsidR="006D7870" w:rsidRPr="00F81738" w:rsidRDefault="006D7870" w:rsidP="006D7870">
      <w:pPr>
        <w:pStyle w:val="Popis2"/>
        <w:ind w:left="0"/>
        <w:jc w:val="center"/>
        <w:rPr>
          <w:rFonts w:ascii="Signika" w:hAnsi="Signika" w:cs="Tahoma"/>
          <w:b/>
          <w:iCs/>
          <w:sz w:val="22"/>
          <w:szCs w:val="22"/>
          <w:lang w:eastAsia="x-none"/>
        </w:rPr>
      </w:pPr>
      <w:r w:rsidRPr="0042537F">
        <w:rPr>
          <w:rFonts w:ascii="Signika" w:hAnsi="Signika" w:cs="Tahoma"/>
          <w:b/>
          <w:iCs/>
          <w:sz w:val="22"/>
          <w:szCs w:val="22"/>
          <w:lang w:val="x-none" w:eastAsia="x-none"/>
        </w:rPr>
        <w:t>Čl</w:t>
      </w:r>
      <w:r w:rsidRPr="0042537F">
        <w:rPr>
          <w:rFonts w:ascii="Signika" w:hAnsi="Signika" w:cs="Tahoma"/>
          <w:b/>
          <w:iCs/>
          <w:sz w:val="22"/>
          <w:szCs w:val="22"/>
          <w:lang w:eastAsia="x-none"/>
        </w:rPr>
        <w:t xml:space="preserve">ánek </w:t>
      </w:r>
      <w:r>
        <w:rPr>
          <w:rFonts w:ascii="Signika" w:hAnsi="Signika" w:cs="Tahoma"/>
          <w:b/>
          <w:iCs/>
          <w:sz w:val="22"/>
          <w:szCs w:val="22"/>
          <w:lang w:eastAsia="x-none"/>
        </w:rPr>
        <w:t>3</w:t>
      </w:r>
    </w:p>
    <w:p w14:paraId="7B84C1BE" w14:textId="77777777" w:rsidR="006D7870" w:rsidRPr="0042537F" w:rsidRDefault="006D7870" w:rsidP="006D7870">
      <w:pPr>
        <w:pStyle w:val="Popis2"/>
        <w:ind w:left="0"/>
        <w:jc w:val="center"/>
        <w:rPr>
          <w:rFonts w:ascii="Signika" w:hAnsi="Signika"/>
          <w:b/>
          <w:sz w:val="22"/>
          <w:szCs w:val="22"/>
          <w:lang w:eastAsia="x-none"/>
        </w:rPr>
      </w:pPr>
      <w:r>
        <w:rPr>
          <w:rFonts w:ascii="Signika" w:hAnsi="Signika"/>
          <w:b/>
          <w:sz w:val="22"/>
          <w:szCs w:val="22"/>
          <w:lang w:eastAsia="x-none"/>
        </w:rPr>
        <w:t>Tvorba žádosti o akreditaci studijního programu</w:t>
      </w:r>
    </w:p>
    <w:p w14:paraId="2F098E49" w14:textId="77777777" w:rsidR="006D7870" w:rsidRPr="0042537F" w:rsidRDefault="006D7870" w:rsidP="006D7870">
      <w:pPr>
        <w:pStyle w:val="Popis2"/>
        <w:ind w:left="0"/>
        <w:jc w:val="center"/>
        <w:rPr>
          <w:rFonts w:ascii="Signika" w:hAnsi="Signika"/>
          <w:sz w:val="22"/>
          <w:szCs w:val="22"/>
          <w:lang w:eastAsia="x-none"/>
        </w:rPr>
      </w:pPr>
    </w:p>
    <w:p w14:paraId="1CA44E87" w14:textId="77777777" w:rsidR="006D7870" w:rsidRPr="006D7870" w:rsidRDefault="006D7870" w:rsidP="00225786">
      <w:pPr>
        <w:pStyle w:val="slovanseznam"/>
        <w:numPr>
          <w:ilvl w:val="1"/>
          <w:numId w:val="9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/>
          <w:bCs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Za tvorbu žádosti</w:t>
      </w:r>
      <w:r w:rsidR="001D7A76">
        <w:rPr>
          <w:rFonts w:ascii="Signika" w:hAnsi="Signika" w:cs="Tahoma"/>
          <w:sz w:val="22"/>
          <w:szCs w:val="22"/>
        </w:rPr>
        <w:t xml:space="preserve"> o akreditaci</w:t>
      </w:r>
      <w:r>
        <w:rPr>
          <w:rFonts w:ascii="Signika" w:hAnsi="Signika" w:cs="Tahoma"/>
          <w:sz w:val="22"/>
          <w:szCs w:val="22"/>
        </w:rPr>
        <w:t xml:space="preserve"> je zodpovědná osoba stanovená vedením </w:t>
      </w:r>
      <w:r w:rsidR="00041993">
        <w:rPr>
          <w:rFonts w:ascii="Signika" w:hAnsi="Signika" w:cs="Tahoma"/>
          <w:sz w:val="22"/>
          <w:szCs w:val="22"/>
        </w:rPr>
        <w:t>MVŠO</w:t>
      </w:r>
      <w:r>
        <w:rPr>
          <w:rFonts w:ascii="Signika" w:hAnsi="Signika" w:cs="Tahoma"/>
          <w:sz w:val="22"/>
          <w:szCs w:val="22"/>
        </w:rPr>
        <w:t xml:space="preserve"> při schválení záměru o akreditaci studijního programu a stanovený garant studijního programu</w:t>
      </w:r>
      <w:r w:rsidR="001D7A76">
        <w:rPr>
          <w:rFonts w:ascii="Signika" w:hAnsi="Signika" w:cs="Tahoma"/>
          <w:sz w:val="22"/>
          <w:szCs w:val="22"/>
        </w:rPr>
        <w:t xml:space="preserve"> (dále </w:t>
      </w:r>
      <w:r w:rsidR="00717F68">
        <w:rPr>
          <w:rFonts w:ascii="Signika" w:hAnsi="Signika" w:cs="Tahoma"/>
          <w:sz w:val="22"/>
          <w:szCs w:val="22"/>
        </w:rPr>
        <w:t>jen</w:t>
      </w:r>
      <w:r w:rsidR="001D7A76">
        <w:rPr>
          <w:rFonts w:ascii="Signika" w:hAnsi="Signika" w:cs="Tahoma"/>
          <w:sz w:val="22"/>
          <w:szCs w:val="22"/>
        </w:rPr>
        <w:t xml:space="preserve"> „garant</w:t>
      </w:r>
      <w:r w:rsidR="00B90837">
        <w:rPr>
          <w:rFonts w:ascii="Signika" w:hAnsi="Signika" w:cs="Tahoma"/>
          <w:sz w:val="22"/>
          <w:szCs w:val="22"/>
        </w:rPr>
        <w:t xml:space="preserve"> SP</w:t>
      </w:r>
      <w:r w:rsidR="001D7A76">
        <w:rPr>
          <w:rFonts w:ascii="Signika" w:hAnsi="Signika" w:cs="Tahoma"/>
          <w:sz w:val="22"/>
          <w:szCs w:val="22"/>
        </w:rPr>
        <w:t>“)</w:t>
      </w:r>
      <w:r>
        <w:rPr>
          <w:rFonts w:ascii="Signika" w:hAnsi="Signika" w:cs="Tahoma"/>
          <w:sz w:val="22"/>
          <w:szCs w:val="22"/>
        </w:rPr>
        <w:t xml:space="preserve">. Pracovní skupina pro tvorbu žádosti </w:t>
      </w:r>
      <w:r w:rsidR="001D7A76">
        <w:rPr>
          <w:rFonts w:ascii="Signika" w:hAnsi="Signika" w:cs="Tahoma"/>
          <w:sz w:val="22"/>
          <w:szCs w:val="22"/>
        </w:rPr>
        <w:t xml:space="preserve">o akreditaci </w:t>
      </w:r>
      <w:r>
        <w:rPr>
          <w:rFonts w:ascii="Signika" w:hAnsi="Signika" w:cs="Tahoma"/>
          <w:sz w:val="22"/>
          <w:szCs w:val="22"/>
        </w:rPr>
        <w:t xml:space="preserve">může na základě rozhodnutí </w:t>
      </w:r>
      <w:r w:rsidR="00B90837">
        <w:rPr>
          <w:rFonts w:ascii="Signika" w:hAnsi="Signika" w:cs="Tahoma"/>
          <w:sz w:val="22"/>
          <w:szCs w:val="22"/>
        </w:rPr>
        <w:t>vedení školy</w:t>
      </w:r>
      <w:r>
        <w:rPr>
          <w:rFonts w:ascii="Signika" w:hAnsi="Signika" w:cs="Tahoma"/>
          <w:sz w:val="22"/>
          <w:szCs w:val="22"/>
        </w:rPr>
        <w:t xml:space="preserve"> zahrnovat další osoby, včetně </w:t>
      </w:r>
      <w:r w:rsidR="001D7A76">
        <w:rPr>
          <w:rFonts w:ascii="Signika" w:hAnsi="Signika" w:cs="Tahoma"/>
          <w:sz w:val="22"/>
          <w:szCs w:val="22"/>
        </w:rPr>
        <w:t>externích spolupracujících subjektů.</w:t>
      </w:r>
    </w:p>
    <w:p w14:paraId="666559DF" w14:textId="77777777" w:rsidR="006D7870" w:rsidRPr="001D7A76" w:rsidRDefault="006D7870" w:rsidP="00225786">
      <w:pPr>
        <w:pStyle w:val="slovanseznam"/>
        <w:numPr>
          <w:ilvl w:val="1"/>
          <w:numId w:val="9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/>
          <w:bCs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 xml:space="preserve">Za kompletaci všech podkladů v souladu s platnou legislativou a metodikou </w:t>
      </w:r>
      <w:r w:rsidR="00996F56">
        <w:rPr>
          <w:rFonts w:ascii="Signika" w:hAnsi="Signika" w:cs="Tahoma"/>
          <w:sz w:val="22"/>
          <w:szCs w:val="22"/>
        </w:rPr>
        <w:t>NAÚ</w:t>
      </w:r>
      <w:r>
        <w:rPr>
          <w:rFonts w:ascii="Signika" w:hAnsi="Signika" w:cs="Tahoma"/>
          <w:sz w:val="22"/>
          <w:szCs w:val="22"/>
        </w:rPr>
        <w:t xml:space="preserve"> je zodpovědný prorektor.</w:t>
      </w:r>
    </w:p>
    <w:p w14:paraId="5935AF21" w14:textId="77777777" w:rsidR="001D7A76" w:rsidRDefault="001D7A76" w:rsidP="00225786">
      <w:pPr>
        <w:pStyle w:val="slovanseznam"/>
        <w:numPr>
          <w:ilvl w:val="1"/>
          <w:numId w:val="9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Cs/>
          <w:sz w:val="22"/>
          <w:szCs w:val="22"/>
        </w:rPr>
      </w:pPr>
      <w:r>
        <w:rPr>
          <w:rFonts w:ascii="Signika" w:hAnsi="Signika" w:cs="Tahoma"/>
          <w:bCs/>
          <w:sz w:val="22"/>
          <w:szCs w:val="22"/>
        </w:rPr>
        <w:t xml:space="preserve">Harmonogram tvorby žádosti o akreditaci navrhuje zodpovědná osoba ve spolupráci s garantem </w:t>
      </w:r>
      <w:r w:rsidR="00B90837">
        <w:rPr>
          <w:rFonts w:ascii="Signika" w:hAnsi="Signika" w:cs="Tahoma"/>
          <w:bCs/>
          <w:sz w:val="22"/>
          <w:szCs w:val="22"/>
        </w:rPr>
        <w:t>SP</w:t>
      </w:r>
      <w:r>
        <w:rPr>
          <w:rFonts w:ascii="Signika" w:hAnsi="Signika" w:cs="Tahoma"/>
          <w:bCs/>
          <w:sz w:val="22"/>
          <w:szCs w:val="22"/>
        </w:rPr>
        <w:t xml:space="preserve"> a prorektorem. </w:t>
      </w:r>
    </w:p>
    <w:p w14:paraId="7B8C6D23" w14:textId="77777777" w:rsidR="0096523C" w:rsidRDefault="001D7A76" w:rsidP="00225786">
      <w:pPr>
        <w:pStyle w:val="slovanseznam"/>
        <w:numPr>
          <w:ilvl w:val="1"/>
          <w:numId w:val="9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Cs/>
          <w:sz w:val="22"/>
          <w:szCs w:val="22"/>
        </w:rPr>
      </w:pPr>
      <w:r w:rsidRPr="001D7A76">
        <w:rPr>
          <w:rFonts w:ascii="Signika" w:hAnsi="Signika" w:cs="Tahoma"/>
          <w:bCs/>
          <w:sz w:val="22"/>
          <w:szCs w:val="22"/>
        </w:rPr>
        <w:t>Na přípravě podkladů pro tvorbu žádosti o akreditaci se na výzvu zodpovědné osoby, garanta</w:t>
      </w:r>
      <w:r w:rsidR="00B90837">
        <w:rPr>
          <w:rFonts w:ascii="Signika" w:hAnsi="Signika" w:cs="Tahoma"/>
          <w:bCs/>
          <w:sz w:val="22"/>
          <w:szCs w:val="22"/>
        </w:rPr>
        <w:t xml:space="preserve"> SP</w:t>
      </w:r>
      <w:r w:rsidRPr="001D7A76">
        <w:rPr>
          <w:rFonts w:ascii="Signika" w:hAnsi="Signika" w:cs="Tahoma"/>
          <w:bCs/>
          <w:sz w:val="22"/>
          <w:szCs w:val="22"/>
        </w:rPr>
        <w:t xml:space="preserve"> či prorektora podílejí </w:t>
      </w:r>
      <w:r w:rsidRPr="000D7097">
        <w:rPr>
          <w:rFonts w:ascii="Signika" w:hAnsi="Signika" w:cs="Tahoma"/>
          <w:bCs/>
          <w:sz w:val="22"/>
          <w:szCs w:val="22"/>
        </w:rPr>
        <w:t>manažeři ústavů, odborní garanti ústavů,</w:t>
      </w:r>
      <w:r w:rsidRPr="001D7A76">
        <w:rPr>
          <w:rFonts w:ascii="Signika" w:hAnsi="Signika" w:cs="Tahoma"/>
          <w:bCs/>
          <w:sz w:val="22"/>
          <w:szCs w:val="22"/>
        </w:rPr>
        <w:t xml:space="preserve"> </w:t>
      </w:r>
      <w:r w:rsidR="00752EC2">
        <w:rPr>
          <w:rFonts w:ascii="Signika" w:hAnsi="Signika" w:cs="Tahoma"/>
          <w:bCs/>
          <w:sz w:val="22"/>
          <w:szCs w:val="22"/>
        </w:rPr>
        <w:t xml:space="preserve">stanovení garanti předmětů, </w:t>
      </w:r>
      <w:r w:rsidRPr="001D7A76">
        <w:rPr>
          <w:rFonts w:ascii="Signika" w:hAnsi="Signika" w:cs="Tahoma"/>
          <w:bCs/>
          <w:sz w:val="22"/>
          <w:szCs w:val="22"/>
        </w:rPr>
        <w:t>prorektor pro vědu, výzkum a rozvoj, prorektor pro vnější vztahy, náměstek ředitele</w:t>
      </w:r>
      <w:r>
        <w:rPr>
          <w:rFonts w:ascii="Signika" w:hAnsi="Signika" w:cs="Tahoma"/>
          <w:bCs/>
          <w:sz w:val="22"/>
          <w:szCs w:val="22"/>
        </w:rPr>
        <w:t xml:space="preserve"> </w:t>
      </w:r>
      <w:r w:rsidR="001529AF">
        <w:rPr>
          <w:rFonts w:ascii="Signika" w:hAnsi="Signika" w:cs="Tahoma"/>
          <w:bCs/>
          <w:sz w:val="22"/>
          <w:szCs w:val="22"/>
        </w:rPr>
        <w:t>a</w:t>
      </w:r>
      <w:r>
        <w:rPr>
          <w:rFonts w:ascii="Signika" w:hAnsi="Signika" w:cs="Tahoma"/>
          <w:bCs/>
          <w:sz w:val="22"/>
          <w:szCs w:val="22"/>
        </w:rPr>
        <w:t xml:space="preserve"> další pověření pracovníci </w:t>
      </w:r>
      <w:r w:rsidR="00041993">
        <w:rPr>
          <w:rFonts w:ascii="Signika" w:hAnsi="Signika" w:cs="Tahoma"/>
          <w:sz w:val="22"/>
          <w:szCs w:val="22"/>
        </w:rPr>
        <w:t>MVŠO</w:t>
      </w:r>
      <w:r>
        <w:rPr>
          <w:rFonts w:ascii="Signika" w:hAnsi="Signika" w:cs="Tahoma"/>
          <w:bCs/>
          <w:sz w:val="22"/>
          <w:szCs w:val="22"/>
        </w:rPr>
        <w:t>.</w:t>
      </w:r>
    </w:p>
    <w:p w14:paraId="5543C3FC" w14:textId="77777777" w:rsidR="007D73AE" w:rsidRDefault="007D73AE" w:rsidP="007D73AE">
      <w:pPr>
        <w:pStyle w:val="slovanseznam"/>
        <w:numPr>
          <w:ilvl w:val="0"/>
          <w:numId w:val="0"/>
        </w:numPr>
        <w:tabs>
          <w:tab w:val="left" w:pos="851"/>
          <w:tab w:val="left" w:pos="6237"/>
          <w:tab w:val="left" w:pos="6379"/>
        </w:tabs>
        <w:ind w:left="748"/>
        <w:contextualSpacing w:val="0"/>
        <w:jc w:val="both"/>
        <w:rPr>
          <w:rFonts w:ascii="Signika" w:hAnsi="Signika" w:cs="Tahoma"/>
          <w:bCs/>
          <w:sz w:val="22"/>
          <w:szCs w:val="22"/>
        </w:rPr>
      </w:pPr>
    </w:p>
    <w:p w14:paraId="23C28685" w14:textId="77777777" w:rsidR="00B05CCD" w:rsidRPr="00F81738" w:rsidRDefault="00B05CCD" w:rsidP="007D73AE">
      <w:pPr>
        <w:pStyle w:val="Popis2"/>
        <w:ind w:left="284"/>
        <w:jc w:val="center"/>
        <w:rPr>
          <w:rFonts w:ascii="Signika" w:hAnsi="Signika" w:cs="Tahoma"/>
          <w:b/>
          <w:iCs/>
          <w:sz w:val="22"/>
          <w:szCs w:val="22"/>
          <w:lang w:eastAsia="x-none"/>
        </w:rPr>
      </w:pPr>
      <w:r w:rsidRPr="0042537F">
        <w:rPr>
          <w:rFonts w:ascii="Signika" w:hAnsi="Signika" w:cs="Tahoma"/>
          <w:b/>
          <w:iCs/>
          <w:sz w:val="22"/>
          <w:szCs w:val="22"/>
          <w:lang w:val="x-none" w:eastAsia="x-none"/>
        </w:rPr>
        <w:t>Čl</w:t>
      </w:r>
      <w:r w:rsidRPr="0042537F">
        <w:rPr>
          <w:rFonts w:ascii="Signika" w:hAnsi="Signika" w:cs="Tahoma"/>
          <w:b/>
          <w:iCs/>
          <w:sz w:val="22"/>
          <w:szCs w:val="22"/>
          <w:lang w:eastAsia="x-none"/>
        </w:rPr>
        <w:t xml:space="preserve">ánek </w:t>
      </w:r>
      <w:r w:rsidR="001775D6">
        <w:rPr>
          <w:rFonts w:ascii="Signika" w:hAnsi="Signika" w:cs="Tahoma"/>
          <w:b/>
          <w:iCs/>
          <w:sz w:val="22"/>
          <w:szCs w:val="22"/>
          <w:lang w:eastAsia="x-none"/>
        </w:rPr>
        <w:t>4</w:t>
      </w:r>
    </w:p>
    <w:p w14:paraId="78AF6C56" w14:textId="77777777" w:rsidR="00B05CCD" w:rsidRDefault="00B05CCD" w:rsidP="00B05CCD">
      <w:pPr>
        <w:pStyle w:val="Popis2"/>
        <w:ind w:left="284"/>
        <w:jc w:val="center"/>
        <w:rPr>
          <w:rFonts w:ascii="Signika" w:hAnsi="Signika"/>
          <w:b/>
          <w:sz w:val="22"/>
          <w:szCs w:val="22"/>
          <w:lang w:eastAsia="x-none"/>
        </w:rPr>
      </w:pPr>
      <w:r>
        <w:rPr>
          <w:rFonts w:ascii="Signika" w:hAnsi="Signika"/>
          <w:b/>
          <w:sz w:val="22"/>
          <w:szCs w:val="22"/>
          <w:lang w:eastAsia="x-none"/>
        </w:rPr>
        <w:t>Schvalování žádosti o akreditaci studijního programu</w:t>
      </w:r>
    </w:p>
    <w:p w14:paraId="7CDC1F24" w14:textId="77777777" w:rsidR="009D5E71" w:rsidRPr="0042537F" w:rsidRDefault="009D5E71" w:rsidP="00B05CCD">
      <w:pPr>
        <w:pStyle w:val="Popis2"/>
        <w:ind w:left="284"/>
        <w:jc w:val="center"/>
        <w:rPr>
          <w:rFonts w:ascii="Signika" w:hAnsi="Signika"/>
          <w:b/>
          <w:sz w:val="22"/>
          <w:szCs w:val="22"/>
          <w:lang w:eastAsia="x-none"/>
        </w:rPr>
      </w:pPr>
    </w:p>
    <w:p w14:paraId="23A3AAAE" w14:textId="77777777" w:rsidR="001D7A76" w:rsidRDefault="00B05CCD" w:rsidP="00225786">
      <w:pPr>
        <w:pStyle w:val="slovanseznam"/>
        <w:numPr>
          <w:ilvl w:val="1"/>
          <w:numId w:val="10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Cs/>
          <w:sz w:val="22"/>
          <w:szCs w:val="22"/>
        </w:rPr>
      </w:pPr>
      <w:r>
        <w:rPr>
          <w:rFonts w:ascii="Signika" w:hAnsi="Signika" w:cs="Tahoma"/>
          <w:bCs/>
          <w:sz w:val="22"/>
          <w:szCs w:val="22"/>
        </w:rPr>
        <w:t xml:space="preserve">Zpracovanou žádost o akreditaci předloží prorektor vedení </w:t>
      </w:r>
      <w:r w:rsidR="00041993">
        <w:rPr>
          <w:rFonts w:ascii="Signika" w:hAnsi="Signika" w:cs="Tahoma"/>
          <w:sz w:val="22"/>
          <w:szCs w:val="22"/>
        </w:rPr>
        <w:t>MVŠO</w:t>
      </w:r>
      <w:r w:rsidR="00B90837">
        <w:rPr>
          <w:rFonts w:ascii="Signika" w:hAnsi="Signika" w:cs="Tahoma"/>
          <w:bCs/>
          <w:sz w:val="22"/>
          <w:szCs w:val="22"/>
        </w:rPr>
        <w:t xml:space="preserve"> </w:t>
      </w:r>
      <w:r>
        <w:rPr>
          <w:rFonts w:ascii="Signika" w:hAnsi="Signika" w:cs="Tahoma"/>
          <w:bCs/>
          <w:sz w:val="22"/>
          <w:szCs w:val="22"/>
        </w:rPr>
        <w:t xml:space="preserve">a Radě studijního programu k připomínkování. Vedení </w:t>
      </w:r>
      <w:r w:rsidR="00041993">
        <w:rPr>
          <w:rFonts w:ascii="Signika" w:hAnsi="Signika" w:cs="Tahoma"/>
          <w:sz w:val="22"/>
          <w:szCs w:val="22"/>
        </w:rPr>
        <w:t>MVŠO</w:t>
      </w:r>
      <w:r>
        <w:rPr>
          <w:rFonts w:ascii="Signika" w:hAnsi="Signika" w:cs="Tahoma"/>
          <w:bCs/>
          <w:sz w:val="22"/>
          <w:szCs w:val="22"/>
        </w:rPr>
        <w:t xml:space="preserve"> a členové Rady studijního programu sdělí své připomínky k  předložené žádosti o akreditaci písemně ve stanoveném termínu.</w:t>
      </w:r>
    </w:p>
    <w:p w14:paraId="58D79FC3" w14:textId="77777777" w:rsidR="00B05CCD" w:rsidRDefault="00B05CCD" w:rsidP="00225786">
      <w:pPr>
        <w:pStyle w:val="slovanseznam"/>
        <w:numPr>
          <w:ilvl w:val="1"/>
          <w:numId w:val="10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Cs/>
          <w:sz w:val="22"/>
          <w:szCs w:val="22"/>
        </w:rPr>
      </w:pPr>
      <w:r>
        <w:rPr>
          <w:rFonts w:ascii="Signika" w:hAnsi="Signika" w:cs="Tahoma"/>
          <w:bCs/>
          <w:sz w:val="22"/>
          <w:szCs w:val="22"/>
        </w:rPr>
        <w:t xml:space="preserve">Připomínky vedení </w:t>
      </w:r>
      <w:r w:rsidR="00041993">
        <w:rPr>
          <w:rFonts w:ascii="Signika" w:hAnsi="Signika" w:cs="Tahoma"/>
          <w:sz w:val="22"/>
          <w:szCs w:val="22"/>
        </w:rPr>
        <w:t>MVŠO</w:t>
      </w:r>
      <w:r>
        <w:rPr>
          <w:rFonts w:ascii="Signika" w:hAnsi="Signika" w:cs="Tahoma"/>
          <w:bCs/>
          <w:sz w:val="22"/>
          <w:szCs w:val="22"/>
        </w:rPr>
        <w:t xml:space="preserve"> a Rady studijního programu prorektor v součinnosti se zodpovědnou osobou a garantem </w:t>
      </w:r>
      <w:r w:rsidR="00B90837">
        <w:rPr>
          <w:rFonts w:ascii="Signika" w:hAnsi="Signika" w:cs="Tahoma"/>
          <w:bCs/>
          <w:sz w:val="22"/>
          <w:szCs w:val="22"/>
        </w:rPr>
        <w:t xml:space="preserve">SP </w:t>
      </w:r>
      <w:r>
        <w:rPr>
          <w:rFonts w:ascii="Signika" w:hAnsi="Signika" w:cs="Tahoma"/>
          <w:bCs/>
          <w:sz w:val="22"/>
          <w:szCs w:val="22"/>
        </w:rPr>
        <w:t>zapracuje do žádosti o akreditaci. V případě neakceptace připomínek zpracuje zodpovědná osoba a garant</w:t>
      </w:r>
      <w:r w:rsidR="00B90837">
        <w:rPr>
          <w:rFonts w:ascii="Signika" w:hAnsi="Signika" w:cs="Tahoma"/>
          <w:bCs/>
          <w:sz w:val="22"/>
          <w:szCs w:val="22"/>
        </w:rPr>
        <w:t xml:space="preserve"> SP</w:t>
      </w:r>
      <w:r>
        <w:rPr>
          <w:rFonts w:ascii="Signika" w:hAnsi="Signika" w:cs="Tahoma"/>
          <w:bCs/>
          <w:sz w:val="22"/>
          <w:szCs w:val="22"/>
        </w:rPr>
        <w:t xml:space="preserve"> zdůvodnění, proč nelze připomínky akceptovat a</w:t>
      </w:r>
      <w:r w:rsidR="004F5F54">
        <w:rPr>
          <w:rFonts w:ascii="Cambria" w:hAnsi="Cambria" w:cs="Tahoma"/>
          <w:bCs/>
          <w:sz w:val="22"/>
          <w:szCs w:val="22"/>
        </w:rPr>
        <w:t> </w:t>
      </w:r>
      <w:r>
        <w:rPr>
          <w:rFonts w:ascii="Signika" w:hAnsi="Signika" w:cs="Tahoma"/>
          <w:bCs/>
          <w:sz w:val="22"/>
          <w:szCs w:val="22"/>
        </w:rPr>
        <w:t xml:space="preserve">prorektor toto zdůvodnění předloží </w:t>
      </w:r>
      <w:r w:rsidR="00B90837">
        <w:rPr>
          <w:rFonts w:ascii="Signika" w:hAnsi="Signika" w:cs="Tahoma"/>
          <w:bCs/>
          <w:sz w:val="22"/>
          <w:szCs w:val="22"/>
        </w:rPr>
        <w:t xml:space="preserve">vedení </w:t>
      </w:r>
      <w:r w:rsidR="00041993">
        <w:rPr>
          <w:rFonts w:ascii="Signika" w:hAnsi="Signika" w:cs="Tahoma"/>
          <w:sz w:val="22"/>
          <w:szCs w:val="22"/>
        </w:rPr>
        <w:t>MVŠO</w:t>
      </w:r>
      <w:r>
        <w:rPr>
          <w:rFonts w:ascii="Signika" w:hAnsi="Signika" w:cs="Tahoma"/>
          <w:bCs/>
          <w:sz w:val="22"/>
          <w:szCs w:val="22"/>
        </w:rPr>
        <w:t>.</w:t>
      </w:r>
    </w:p>
    <w:p w14:paraId="6318F1C6" w14:textId="77777777" w:rsidR="007D73AE" w:rsidRDefault="00B05CCD" w:rsidP="00225786">
      <w:pPr>
        <w:pStyle w:val="slovanseznam"/>
        <w:numPr>
          <w:ilvl w:val="1"/>
          <w:numId w:val="10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Cs/>
          <w:sz w:val="22"/>
          <w:szCs w:val="22"/>
        </w:rPr>
      </w:pPr>
      <w:r>
        <w:rPr>
          <w:rFonts w:ascii="Signika" w:hAnsi="Signika" w:cs="Tahoma"/>
          <w:bCs/>
          <w:sz w:val="22"/>
          <w:szCs w:val="22"/>
        </w:rPr>
        <w:t xml:space="preserve">Po zapracování </w:t>
      </w:r>
      <w:r w:rsidR="00996F56">
        <w:rPr>
          <w:rFonts w:ascii="Signika" w:hAnsi="Signika" w:cs="Tahoma"/>
          <w:bCs/>
          <w:sz w:val="22"/>
          <w:szCs w:val="22"/>
        </w:rPr>
        <w:t>připomínek a schválení</w:t>
      </w:r>
      <w:r w:rsidR="00B90837">
        <w:rPr>
          <w:rFonts w:ascii="Signika" w:hAnsi="Signika" w:cs="Tahoma"/>
          <w:bCs/>
          <w:sz w:val="22"/>
          <w:szCs w:val="22"/>
        </w:rPr>
        <w:t xml:space="preserve"> žádosti o akreditaci vedením </w:t>
      </w:r>
      <w:r w:rsidR="00041993">
        <w:rPr>
          <w:rFonts w:ascii="Signika" w:hAnsi="Signika" w:cs="Tahoma"/>
          <w:sz w:val="22"/>
          <w:szCs w:val="22"/>
        </w:rPr>
        <w:t>MVŠO</w:t>
      </w:r>
      <w:r w:rsidR="00B90837">
        <w:rPr>
          <w:rFonts w:ascii="Signika" w:hAnsi="Signika" w:cs="Tahoma"/>
          <w:bCs/>
          <w:sz w:val="22"/>
          <w:szCs w:val="22"/>
        </w:rPr>
        <w:t xml:space="preserve"> </w:t>
      </w:r>
      <w:r>
        <w:rPr>
          <w:rFonts w:ascii="Signika" w:hAnsi="Signika" w:cs="Tahoma"/>
          <w:bCs/>
          <w:sz w:val="22"/>
          <w:szCs w:val="22"/>
        </w:rPr>
        <w:t xml:space="preserve">předloží vedení </w:t>
      </w:r>
      <w:r w:rsidR="00041993">
        <w:rPr>
          <w:rFonts w:ascii="Signika" w:hAnsi="Signika" w:cs="Tahoma"/>
          <w:sz w:val="22"/>
          <w:szCs w:val="22"/>
        </w:rPr>
        <w:t>MVŠO</w:t>
      </w:r>
      <w:r>
        <w:rPr>
          <w:rFonts w:ascii="Signika" w:hAnsi="Signika" w:cs="Tahoma"/>
          <w:bCs/>
          <w:sz w:val="22"/>
          <w:szCs w:val="22"/>
        </w:rPr>
        <w:t xml:space="preserve"> žádost o akreditaci </w:t>
      </w:r>
      <w:r w:rsidR="00B90837">
        <w:rPr>
          <w:rFonts w:ascii="Signika" w:hAnsi="Signika" w:cs="Tahoma"/>
          <w:bCs/>
          <w:sz w:val="22"/>
          <w:szCs w:val="22"/>
        </w:rPr>
        <w:t xml:space="preserve">ke schválení </w:t>
      </w:r>
      <w:r>
        <w:rPr>
          <w:rFonts w:ascii="Signika" w:hAnsi="Signika" w:cs="Tahoma"/>
          <w:bCs/>
          <w:sz w:val="22"/>
          <w:szCs w:val="22"/>
        </w:rPr>
        <w:t>Správní radě. Pokud Správní rada schválí žádost o</w:t>
      </w:r>
      <w:r w:rsidR="004F5F54">
        <w:rPr>
          <w:rFonts w:ascii="Cambria" w:hAnsi="Cambria" w:cs="Tahoma"/>
          <w:bCs/>
          <w:sz w:val="22"/>
          <w:szCs w:val="22"/>
        </w:rPr>
        <w:t> </w:t>
      </w:r>
      <w:r>
        <w:rPr>
          <w:rFonts w:ascii="Signika" w:hAnsi="Signika" w:cs="Tahoma"/>
          <w:bCs/>
          <w:sz w:val="22"/>
          <w:szCs w:val="22"/>
        </w:rPr>
        <w:t xml:space="preserve">akreditaci bez </w:t>
      </w:r>
      <w:r w:rsidR="007D73AE">
        <w:rPr>
          <w:rFonts w:ascii="Signika" w:hAnsi="Signika" w:cs="Tahoma"/>
          <w:bCs/>
          <w:sz w:val="22"/>
          <w:szCs w:val="22"/>
        </w:rPr>
        <w:t>připomínek</w:t>
      </w:r>
      <w:r>
        <w:rPr>
          <w:rFonts w:ascii="Signika" w:hAnsi="Signika" w:cs="Tahoma"/>
          <w:bCs/>
          <w:sz w:val="22"/>
          <w:szCs w:val="22"/>
        </w:rPr>
        <w:t xml:space="preserve">, je žádost o akreditaci předložena </w:t>
      </w:r>
      <w:r w:rsidR="00996F56">
        <w:rPr>
          <w:rFonts w:ascii="Signika" w:hAnsi="Signika" w:cs="Tahoma"/>
          <w:bCs/>
          <w:sz w:val="22"/>
          <w:szCs w:val="22"/>
        </w:rPr>
        <w:t>NAÚ</w:t>
      </w:r>
      <w:r>
        <w:rPr>
          <w:rFonts w:ascii="Signika" w:hAnsi="Signika" w:cs="Tahoma"/>
          <w:bCs/>
          <w:sz w:val="22"/>
          <w:szCs w:val="22"/>
        </w:rPr>
        <w:t>.</w:t>
      </w:r>
      <w:r w:rsidR="007D73AE">
        <w:rPr>
          <w:rFonts w:ascii="Signika" w:hAnsi="Signika" w:cs="Tahoma"/>
          <w:bCs/>
          <w:sz w:val="22"/>
          <w:szCs w:val="22"/>
        </w:rPr>
        <w:t xml:space="preserve"> Pokud Správní rada schválí žádost o akreditaci s připomínkami, je žádost o akreditaci předložena </w:t>
      </w:r>
      <w:r w:rsidR="00996F56">
        <w:rPr>
          <w:rFonts w:ascii="Signika" w:hAnsi="Signika" w:cs="Tahoma"/>
          <w:bCs/>
          <w:sz w:val="22"/>
          <w:szCs w:val="22"/>
        </w:rPr>
        <w:t>NAÚ</w:t>
      </w:r>
      <w:r w:rsidR="007D73AE" w:rsidRPr="007D73AE">
        <w:rPr>
          <w:rFonts w:ascii="Signika" w:hAnsi="Signika" w:cs="Tahoma"/>
          <w:bCs/>
          <w:sz w:val="22"/>
          <w:szCs w:val="22"/>
        </w:rPr>
        <w:t xml:space="preserve"> </w:t>
      </w:r>
      <w:r w:rsidR="007D73AE">
        <w:rPr>
          <w:rFonts w:ascii="Signika" w:hAnsi="Signika" w:cs="Tahoma"/>
          <w:bCs/>
          <w:sz w:val="22"/>
          <w:szCs w:val="22"/>
        </w:rPr>
        <w:t xml:space="preserve">po zapracování připomínek. Jedná-li se o připomínky zásadní, může Správní rada požadovat </w:t>
      </w:r>
      <w:r w:rsidR="001529AF">
        <w:rPr>
          <w:rFonts w:ascii="Signika" w:hAnsi="Signika" w:cs="Tahoma"/>
          <w:bCs/>
          <w:sz w:val="22"/>
          <w:szCs w:val="22"/>
        </w:rPr>
        <w:t xml:space="preserve">další </w:t>
      </w:r>
      <w:r w:rsidR="007D73AE">
        <w:rPr>
          <w:rFonts w:ascii="Signika" w:hAnsi="Signika" w:cs="Tahoma"/>
          <w:bCs/>
          <w:sz w:val="22"/>
          <w:szCs w:val="22"/>
        </w:rPr>
        <w:t>projednání žádosti o akreditaci po zapracování připomínek.</w:t>
      </w:r>
    </w:p>
    <w:p w14:paraId="4F003563" w14:textId="77777777" w:rsidR="00996F56" w:rsidRPr="001D7A76" w:rsidRDefault="00996F56" w:rsidP="00225786">
      <w:pPr>
        <w:pStyle w:val="slovanseznam"/>
        <w:numPr>
          <w:ilvl w:val="1"/>
          <w:numId w:val="10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Cs/>
          <w:sz w:val="22"/>
          <w:szCs w:val="22"/>
        </w:rPr>
      </w:pPr>
      <w:r>
        <w:rPr>
          <w:rFonts w:ascii="Signika" w:hAnsi="Signika" w:cs="Tahoma"/>
          <w:bCs/>
          <w:sz w:val="22"/>
          <w:szCs w:val="22"/>
        </w:rPr>
        <w:t>Zodpovědnost za předložení žádosti o akreditaci NAÚ má rektor.</w:t>
      </w:r>
    </w:p>
    <w:p w14:paraId="560CE57D" w14:textId="77777777" w:rsidR="001D7A76" w:rsidRDefault="001D7A76" w:rsidP="001D7A76">
      <w:pPr>
        <w:pStyle w:val="slovanseznam"/>
        <w:numPr>
          <w:ilvl w:val="0"/>
          <w:numId w:val="0"/>
        </w:numPr>
        <w:tabs>
          <w:tab w:val="left" w:pos="851"/>
          <w:tab w:val="left" w:pos="6237"/>
          <w:tab w:val="left" w:pos="6379"/>
        </w:tabs>
        <w:ind w:left="748"/>
        <w:contextualSpacing w:val="0"/>
        <w:jc w:val="both"/>
        <w:rPr>
          <w:rFonts w:ascii="Signika" w:hAnsi="Signika" w:cs="Tahoma"/>
          <w:bCs/>
          <w:sz w:val="22"/>
          <w:szCs w:val="22"/>
        </w:rPr>
      </w:pPr>
    </w:p>
    <w:p w14:paraId="47CCD409" w14:textId="77777777" w:rsidR="00343DC1" w:rsidRDefault="00343DC1" w:rsidP="001D7A76">
      <w:pPr>
        <w:pStyle w:val="slovanseznam"/>
        <w:numPr>
          <w:ilvl w:val="0"/>
          <w:numId w:val="0"/>
        </w:numPr>
        <w:tabs>
          <w:tab w:val="left" w:pos="851"/>
          <w:tab w:val="left" w:pos="6237"/>
          <w:tab w:val="left" w:pos="6379"/>
        </w:tabs>
        <w:ind w:left="748"/>
        <w:contextualSpacing w:val="0"/>
        <w:jc w:val="both"/>
        <w:rPr>
          <w:rFonts w:ascii="Signika" w:hAnsi="Signika" w:cs="Tahoma"/>
          <w:bCs/>
          <w:sz w:val="22"/>
          <w:szCs w:val="22"/>
        </w:rPr>
      </w:pPr>
    </w:p>
    <w:p w14:paraId="17EF3F21" w14:textId="77777777" w:rsidR="007D73AE" w:rsidRPr="00F81738" w:rsidRDefault="007D73AE" w:rsidP="007D73AE">
      <w:pPr>
        <w:pStyle w:val="Popis2"/>
        <w:ind w:left="284"/>
        <w:jc w:val="center"/>
        <w:rPr>
          <w:rFonts w:ascii="Signika" w:hAnsi="Signika" w:cs="Tahoma"/>
          <w:b/>
          <w:iCs/>
          <w:sz w:val="22"/>
          <w:szCs w:val="22"/>
          <w:lang w:eastAsia="x-none"/>
        </w:rPr>
      </w:pPr>
      <w:r w:rsidRPr="0042537F">
        <w:rPr>
          <w:rFonts w:ascii="Signika" w:hAnsi="Signika" w:cs="Tahoma"/>
          <w:b/>
          <w:iCs/>
          <w:sz w:val="22"/>
          <w:szCs w:val="22"/>
          <w:lang w:val="x-none" w:eastAsia="x-none"/>
        </w:rPr>
        <w:t>Čl</w:t>
      </w:r>
      <w:r w:rsidRPr="0042537F">
        <w:rPr>
          <w:rFonts w:ascii="Signika" w:hAnsi="Signika" w:cs="Tahoma"/>
          <w:b/>
          <w:iCs/>
          <w:sz w:val="22"/>
          <w:szCs w:val="22"/>
          <w:lang w:eastAsia="x-none"/>
        </w:rPr>
        <w:t xml:space="preserve">ánek </w:t>
      </w:r>
      <w:r w:rsidR="001775D6">
        <w:rPr>
          <w:rFonts w:ascii="Signika" w:hAnsi="Signika" w:cs="Tahoma"/>
          <w:b/>
          <w:iCs/>
          <w:sz w:val="22"/>
          <w:szCs w:val="22"/>
          <w:lang w:eastAsia="x-none"/>
        </w:rPr>
        <w:t>5</w:t>
      </w:r>
    </w:p>
    <w:p w14:paraId="50559101" w14:textId="77777777" w:rsidR="007D73AE" w:rsidRPr="0042537F" w:rsidRDefault="007D73AE" w:rsidP="007D73AE">
      <w:pPr>
        <w:pStyle w:val="Popis2"/>
        <w:ind w:left="284"/>
        <w:jc w:val="center"/>
        <w:rPr>
          <w:rFonts w:ascii="Signika" w:hAnsi="Signika"/>
          <w:b/>
          <w:sz w:val="22"/>
          <w:szCs w:val="22"/>
          <w:lang w:eastAsia="x-none"/>
        </w:rPr>
      </w:pPr>
      <w:r>
        <w:rPr>
          <w:rFonts w:ascii="Signika" w:hAnsi="Signika"/>
          <w:b/>
          <w:sz w:val="22"/>
          <w:szCs w:val="22"/>
          <w:lang w:eastAsia="x-none"/>
        </w:rPr>
        <w:t>Změn</w:t>
      </w:r>
      <w:r w:rsidR="00823DBD">
        <w:rPr>
          <w:rFonts w:ascii="Signika" w:hAnsi="Signika"/>
          <w:b/>
          <w:sz w:val="22"/>
          <w:szCs w:val="22"/>
          <w:lang w:eastAsia="x-none"/>
        </w:rPr>
        <w:t>y</w:t>
      </w:r>
      <w:r>
        <w:rPr>
          <w:rFonts w:ascii="Signika" w:hAnsi="Signika"/>
          <w:b/>
          <w:sz w:val="22"/>
          <w:szCs w:val="22"/>
          <w:lang w:eastAsia="x-none"/>
        </w:rPr>
        <w:t xml:space="preserve"> </w:t>
      </w:r>
      <w:r w:rsidR="0014315A">
        <w:rPr>
          <w:rFonts w:ascii="Signika" w:hAnsi="Signika"/>
          <w:b/>
          <w:sz w:val="22"/>
          <w:szCs w:val="22"/>
          <w:lang w:eastAsia="x-none"/>
        </w:rPr>
        <w:t>ve studijním programu v průběhu jeho uskutečňování</w:t>
      </w:r>
    </w:p>
    <w:p w14:paraId="7DA8C028" w14:textId="77777777" w:rsidR="007D73AE" w:rsidRDefault="00823DBD" w:rsidP="00225786">
      <w:pPr>
        <w:pStyle w:val="slovanseznam"/>
        <w:numPr>
          <w:ilvl w:val="1"/>
          <w:numId w:val="11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Cs/>
          <w:sz w:val="22"/>
          <w:szCs w:val="22"/>
        </w:rPr>
      </w:pPr>
      <w:r>
        <w:rPr>
          <w:rFonts w:ascii="Signika" w:hAnsi="Signika" w:cs="Tahoma"/>
          <w:bCs/>
          <w:sz w:val="22"/>
          <w:szCs w:val="22"/>
        </w:rPr>
        <w:t>Změny ve studijním programu</w:t>
      </w:r>
      <w:r w:rsidR="00396EC7">
        <w:rPr>
          <w:rFonts w:ascii="Signika" w:hAnsi="Signika" w:cs="Tahoma"/>
          <w:bCs/>
          <w:sz w:val="22"/>
          <w:szCs w:val="22"/>
        </w:rPr>
        <w:t xml:space="preserve"> v průběhu jeho uskutečňování </w:t>
      </w:r>
      <w:r w:rsidR="0014315A">
        <w:rPr>
          <w:rFonts w:ascii="Signika" w:hAnsi="Signika" w:cs="Tahoma"/>
          <w:bCs/>
          <w:sz w:val="22"/>
          <w:szCs w:val="22"/>
        </w:rPr>
        <w:t>dle platné</w:t>
      </w:r>
      <w:r w:rsidR="00396EC7">
        <w:rPr>
          <w:rFonts w:ascii="Signika" w:hAnsi="Signika" w:cs="Tahoma"/>
          <w:bCs/>
          <w:sz w:val="22"/>
          <w:szCs w:val="22"/>
        </w:rPr>
        <w:t xml:space="preserve"> </w:t>
      </w:r>
      <w:r>
        <w:rPr>
          <w:rFonts w:ascii="Signika" w:hAnsi="Signika" w:cs="Tahoma"/>
          <w:bCs/>
          <w:sz w:val="22"/>
          <w:szCs w:val="22"/>
        </w:rPr>
        <w:t>akreditac</w:t>
      </w:r>
      <w:r w:rsidR="0014315A">
        <w:rPr>
          <w:rFonts w:ascii="Signika" w:hAnsi="Signika" w:cs="Tahoma"/>
          <w:bCs/>
          <w:sz w:val="22"/>
          <w:szCs w:val="22"/>
        </w:rPr>
        <w:t>e</w:t>
      </w:r>
      <w:r w:rsidR="000D7097">
        <w:rPr>
          <w:rFonts w:ascii="Signika" w:hAnsi="Signika" w:cs="Tahoma"/>
          <w:bCs/>
          <w:sz w:val="22"/>
          <w:szCs w:val="22"/>
        </w:rPr>
        <w:t xml:space="preserve"> se provádějí především </w:t>
      </w:r>
      <w:r w:rsidR="006F2462">
        <w:rPr>
          <w:rFonts w:ascii="Signika" w:hAnsi="Signika" w:cs="Tahoma"/>
          <w:bCs/>
          <w:sz w:val="22"/>
          <w:szCs w:val="22"/>
        </w:rPr>
        <w:t>z</w:t>
      </w:r>
      <w:r w:rsidR="006F2462">
        <w:rPr>
          <w:rFonts w:ascii="Cambria" w:hAnsi="Cambria" w:cs="Cambria"/>
          <w:bCs/>
          <w:sz w:val="22"/>
          <w:szCs w:val="22"/>
        </w:rPr>
        <w:t> </w:t>
      </w:r>
      <w:r w:rsidR="006F2462">
        <w:rPr>
          <w:rFonts w:ascii="Signika" w:hAnsi="Signika" w:cs="Tahoma"/>
          <w:bCs/>
          <w:sz w:val="22"/>
          <w:szCs w:val="22"/>
        </w:rPr>
        <w:t>důvodu inovace a aktualizace studijního programu v</w:t>
      </w:r>
      <w:r w:rsidR="006F2462">
        <w:rPr>
          <w:rFonts w:ascii="Cambria" w:hAnsi="Cambria" w:cs="Cambria"/>
          <w:bCs/>
          <w:sz w:val="22"/>
          <w:szCs w:val="22"/>
        </w:rPr>
        <w:t> </w:t>
      </w:r>
      <w:r w:rsidR="006F2462">
        <w:rPr>
          <w:rFonts w:ascii="Signika" w:hAnsi="Signika" w:cs="Tahoma"/>
          <w:bCs/>
          <w:sz w:val="22"/>
          <w:szCs w:val="22"/>
        </w:rPr>
        <w:t>souladu s</w:t>
      </w:r>
      <w:r w:rsidR="000D7097">
        <w:rPr>
          <w:rFonts w:ascii="Cambria" w:hAnsi="Cambria" w:cs="Cambria"/>
          <w:bCs/>
          <w:sz w:val="22"/>
          <w:szCs w:val="22"/>
        </w:rPr>
        <w:t> </w:t>
      </w:r>
      <w:r w:rsidR="000D7097">
        <w:rPr>
          <w:rFonts w:ascii="Signika" w:hAnsi="Signika" w:cs="Tahoma"/>
          <w:bCs/>
          <w:sz w:val="22"/>
          <w:szCs w:val="22"/>
        </w:rPr>
        <w:t xml:space="preserve">nejnovějšími poznatky vědecko-výzkumného vývoje a požadavky praxe. Změny </w:t>
      </w:r>
      <w:r>
        <w:rPr>
          <w:rFonts w:ascii="Signika" w:hAnsi="Signika" w:cs="Tahoma"/>
          <w:bCs/>
          <w:sz w:val="22"/>
          <w:szCs w:val="22"/>
        </w:rPr>
        <w:t xml:space="preserve">jsou možné pouze v souladu s platnou legislativou a metodikou </w:t>
      </w:r>
      <w:r w:rsidR="00996F56">
        <w:rPr>
          <w:rFonts w:ascii="Signika" w:hAnsi="Signika" w:cs="Tahoma"/>
          <w:bCs/>
          <w:sz w:val="22"/>
          <w:szCs w:val="22"/>
        </w:rPr>
        <w:t>NAÚ</w:t>
      </w:r>
      <w:r w:rsidR="00343DC1">
        <w:rPr>
          <w:rFonts w:ascii="Signika" w:hAnsi="Signika" w:cs="Tahoma"/>
          <w:bCs/>
          <w:sz w:val="22"/>
          <w:szCs w:val="22"/>
        </w:rPr>
        <w:t xml:space="preserve">, které stanoví charakter a rozsah možných změn a </w:t>
      </w:r>
      <w:r w:rsidR="000D7097">
        <w:rPr>
          <w:rFonts w:ascii="Signika" w:hAnsi="Signika" w:cs="Tahoma"/>
          <w:bCs/>
          <w:sz w:val="22"/>
          <w:szCs w:val="22"/>
        </w:rPr>
        <w:t xml:space="preserve">požadavky na schvalování </w:t>
      </w:r>
      <w:r w:rsidR="00996F56">
        <w:rPr>
          <w:rFonts w:ascii="Signika" w:hAnsi="Signika" w:cs="Tahoma"/>
          <w:bCs/>
          <w:sz w:val="22"/>
          <w:szCs w:val="22"/>
        </w:rPr>
        <w:t>NAÚ</w:t>
      </w:r>
      <w:r>
        <w:rPr>
          <w:rFonts w:ascii="Signika" w:hAnsi="Signika" w:cs="Tahoma"/>
          <w:bCs/>
          <w:sz w:val="22"/>
          <w:szCs w:val="22"/>
        </w:rPr>
        <w:t>.</w:t>
      </w:r>
    </w:p>
    <w:p w14:paraId="4DE0B4D8" w14:textId="77777777" w:rsidR="00823DBD" w:rsidRDefault="00823DBD" w:rsidP="00225786">
      <w:pPr>
        <w:pStyle w:val="slovanseznam"/>
        <w:numPr>
          <w:ilvl w:val="1"/>
          <w:numId w:val="11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Cs/>
          <w:sz w:val="22"/>
          <w:szCs w:val="22"/>
        </w:rPr>
      </w:pPr>
      <w:r>
        <w:rPr>
          <w:rFonts w:ascii="Signika" w:hAnsi="Signika" w:cs="Tahoma"/>
          <w:bCs/>
          <w:sz w:val="22"/>
          <w:szCs w:val="22"/>
        </w:rPr>
        <w:t>Návrh na změn</w:t>
      </w:r>
      <w:r w:rsidR="00396EC7">
        <w:rPr>
          <w:rFonts w:ascii="Signika" w:hAnsi="Signika" w:cs="Tahoma"/>
          <w:bCs/>
          <w:sz w:val="22"/>
          <w:szCs w:val="22"/>
        </w:rPr>
        <w:t>u</w:t>
      </w:r>
      <w:r>
        <w:rPr>
          <w:rFonts w:ascii="Signika" w:hAnsi="Signika" w:cs="Tahoma"/>
          <w:bCs/>
          <w:sz w:val="22"/>
          <w:szCs w:val="22"/>
        </w:rPr>
        <w:t xml:space="preserve"> ve studijním programu předkládá garant </w:t>
      </w:r>
      <w:r w:rsidR="00B90837">
        <w:rPr>
          <w:rFonts w:ascii="Signika" w:hAnsi="Signika" w:cs="Tahoma"/>
          <w:bCs/>
          <w:sz w:val="22"/>
          <w:szCs w:val="22"/>
        </w:rPr>
        <w:t>SP</w:t>
      </w:r>
      <w:r>
        <w:rPr>
          <w:rFonts w:ascii="Signika" w:hAnsi="Signika" w:cs="Tahoma"/>
          <w:bCs/>
          <w:sz w:val="22"/>
          <w:szCs w:val="22"/>
        </w:rPr>
        <w:t xml:space="preserve">, </w:t>
      </w:r>
      <w:r w:rsidR="00396EC7">
        <w:rPr>
          <w:rFonts w:ascii="Signika" w:hAnsi="Signika" w:cs="Tahoma"/>
          <w:bCs/>
          <w:sz w:val="22"/>
          <w:szCs w:val="22"/>
        </w:rPr>
        <w:t xml:space="preserve">odborný garant ústavu, </w:t>
      </w:r>
      <w:r w:rsidR="00752EC2">
        <w:rPr>
          <w:rFonts w:ascii="Signika" w:hAnsi="Signika" w:cs="Tahoma"/>
          <w:bCs/>
          <w:sz w:val="22"/>
          <w:szCs w:val="22"/>
        </w:rPr>
        <w:t>garant předmětu</w:t>
      </w:r>
      <w:r w:rsidR="00396EC7">
        <w:rPr>
          <w:rFonts w:ascii="Signika" w:hAnsi="Signika" w:cs="Tahoma"/>
          <w:bCs/>
          <w:sz w:val="22"/>
          <w:szCs w:val="22"/>
        </w:rPr>
        <w:t xml:space="preserve">, člen Rady studijního programu, člen Rady pro vnitřní hodnocení, člen vedení </w:t>
      </w:r>
      <w:r w:rsidR="00041993">
        <w:rPr>
          <w:rFonts w:ascii="Signika" w:hAnsi="Signika" w:cs="Tahoma"/>
          <w:sz w:val="22"/>
          <w:szCs w:val="22"/>
        </w:rPr>
        <w:t>MVŠO</w:t>
      </w:r>
      <w:r w:rsidR="00396EC7">
        <w:rPr>
          <w:rFonts w:ascii="Signika" w:hAnsi="Signika" w:cs="Tahoma"/>
          <w:bCs/>
          <w:sz w:val="22"/>
          <w:szCs w:val="22"/>
        </w:rPr>
        <w:t xml:space="preserve"> či externí subjekt prostřednictvím člena vedení </w:t>
      </w:r>
      <w:r w:rsidR="00041993">
        <w:rPr>
          <w:rFonts w:ascii="Signika" w:hAnsi="Signika" w:cs="Tahoma"/>
          <w:sz w:val="22"/>
          <w:szCs w:val="22"/>
        </w:rPr>
        <w:t>MVŠO</w:t>
      </w:r>
      <w:r w:rsidR="00396EC7">
        <w:rPr>
          <w:rFonts w:ascii="Signika" w:hAnsi="Signika" w:cs="Tahoma"/>
          <w:bCs/>
          <w:sz w:val="22"/>
          <w:szCs w:val="22"/>
        </w:rPr>
        <w:t>.</w:t>
      </w:r>
    </w:p>
    <w:p w14:paraId="4086951D" w14:textId="77777777" w:rsidR="00396EC7" w:rsidRPr="00343DC1" w:rsidRDefault="00343DC1" w:rsidP="00834D3B">
      <w:pPr>
        <w:pStyle w:val="slovanseznam"/>
        <w:numPr>
          <w:ilvl w:val="1"/>
          <w:numId w:val="11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Cs/>
          <w:sz w:val="22"/>
          <w:szCs w:val="22"/>
        </w:rPr>
      </w:pPr>
      <w:r w:rsidRPr="00343DC1">
        <w:rPr>
          <w:rFonts w:ascii="Signika" w:hAnsi="Signika" w:cs="Tahoma"/>
          <w:bCs/>
          <w:sz w:val="22"/>
          <w:szCs w:val="22"/>
        </w:rPr>
        <w:t>Souhlasí-li garant SP s</w:t>
      </w:r>
      <w:r w:rsidRPr="00343DC1">
        <w:rPr>
          <w:rFonts w:ascii="Cambria" w:hAnsi="Cambria" w:cs="Cambria"/>
          <w:bCs/>
          <w:sz w:val="22"/>
          <w:szCs w:val="22"/>
        </w:rPr>
        <w:t> </w:t>
      </w:r>
      <w:r w:rsidRPr="00343DC1">
        <w:rPr>
          <w:rFonts w:ascii="Signika" w:hAnsi="Signika" w:cs="Tahoma"/>
          <w:bCs/>
          <w:sz w:val="22"/>
          <w:szCs w:val="22"/>
        </w:rPr>
        <w:t>navrhova</w:t>
      </w:r>
      <w:r w:rsidR="006F2462">
        <w:rPr>
          <w:rFonts w:ascii="Signika" w:hAnsi="Signika" w:cs="Tahoma"/>
          <w:bCs/>
          <w:sz w:val="22"/>
          <w:szCs w:val="22"/>
        </w:rPr>
        <w:t>n</w:t>
      </w:r>
      <w:r w:rsidRPr="00343DC1">
        <w:rPr>
          <w:rFonts w:ascii="Signika" w:hAnsi="Signika" w:cs="Tahoma"/>
          <w:bCs/>
          <w:sz w:val="22"/>
          <w:szCs w:val="22"/>
        </w:rPr>
        <w:t>ou změnou studijního programu,</w:t>
      </w:r>
      <w:r w:rsidR="001529AF" w:rsidRPr="00343DC1">
        <w:rPr>
          <w:rFonts w:ascii="Signika" w:hAnsi="Signika" w:cs="Tahoma"/>
          <w:bCs/>
          <w:sz w:val="22"/>
          <w:szCs w:val="22"/>
        </w:rPr>
        <w:t xml:space="preserve"> předkládá garant </w:t>
      </w:r>
      <w:r w:rsidR="00B90837" w:rsidRPr="00343DC1">
        <w:rPr>
          <w:rFonts w:ascii="Signika" w:hAnsi="Signika" w:cs="Tahoma"/>
          <w:bCs/>
          <w:sz w:val="22"/>
          <w:szCs w:val="22"/>
        </w:rPr>
        <w:t>SP</w:t>
      </w:r>
      <w:r w:rsidR="001529AF" w:rsidRPr="00343DC1">
        <w:rPr>
          <w:rFonts w:ascii="Signika" w:hAnsi="Signika" w:cs="Tahoma"/>
          <w:bCs/>
          <w:sz w:val="22"/>
          <w:szCs w:val="22"/>
        </w:rPr>
        <w:t xml:space="preserve"> návrh </w:t>
      </w:r>
      <w:r w:rsidRPr="00343DC1">
        <w:rPr>
          <w:rFonts w:ascii="Signika" w:hAnsi="Signika" w:cs="Tahoma"/>
          <w:bCs/>
          <w:sz w:val="22"/>
          <w:szCs w:val="22"/>
        </w:rPr>
        <w:t>ke schválení</w:t>
      </w:r>
      <w:r w:rsidR="001529AF" w:rsidRPr="00343DC1">
        <w:rPr>
          <w:rFonts w:ascii="Signika" w:hAnsi="Signika" w:cs="Tahoma"/>
          <w:bCs/>
          <w:sz w:val="22"/>
          <w:szCs w:val="22"/>
        </w:rPr>
        <w:t xml:space="preserve"> prorektorovi. </w:t>
      </w:r>
    </w:p>
    <w:p w14:paraId="061360CA" w14:textId="77777777" w:rsidR="006F2462" w:rsidRDefault="00396EC7" w:rsidP="00B93B78">
      <w:pPr>
        <w:pStyle w:val="slovanseznam"/>
        <w:numPr>
          <w:ilvl w:val="1"/>
          <w:numId w:val="11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Cs/>
          <w:sz w:val="22"/>
          <w:szCs w:val="22"/>
        </w:rPr>
      </w:pPr>
      <w:r w:rsidRPr="006F2462">
        <w:rPr>
          <w:rFonts w:ascii="Signika" w:hAnsi="Signika" w:cs="Tahoma"/>
          <w:bCs/>
          <w:sz w:val="22"/>
          <w:szCs w:val="22"/>
        </w:rPr>
        <w:t xml:space="preserve">Vyžadují-li navrhované změny ve studijním programu </w:t>
      </w:r>
      <w:r w:rsidR="00996F56">
        <w:rPr>
          <w:rFonts w:ascii="Signika" w:hAnsi="Signika" w:cs="Tahoma"/>
          <w:bCs/>
          <w:sz w:val="22"/>
          <w:szCs w:val="22"/>
        </w:rPr>
        <w:t>schválení</w:t>
      </w:r>
      <w:r w:rsidR="0014315A" w:rsidRPr="006F2462">
        <w:rPr>
          <w:rFonts w:ascii="Signika" w:hAnsi="Signika" w:cs="Tahoma"/>
          <w:bCs/>
          <w:sz w:val="22"/>
          <w:szCs w:val="22"/>
        </w:rPr>
        <w:t xml:space="preserve"> </w:t>
      </w:r>
      <w:r w:rsidR="00996F56">
        <w:rPr>
          <w:rFonts w:ascii="Signika" w:hAnsi="Signika" w:cs="Tahoma"/>
          <w:bCs/>
          <w:sz w:val="22"/>
          <w:szCs w:val="22"/>
        </w:rPr>
        <w:t>NAÚ</w:t>
      </w:r>
      <w:r w:rsidR="0014315A" w:rsidRPr="006F2462">
        <w:rPr>
          <w:rFonts w:ascii="Signika" w:hAnsi="Signika" w:cs="Tahoma"/>
          <w:bCs/>
          <w:sz w:val="22"/>
          <w:szCs w:val="22"/>
        </w:rPr>
        <w:t xml:space="preserve">, </w:t>
      </w:r>
      <w:r w:rsidR="001775D6">
        <w:rPr>
          <w:rFonts w:ascii="Signika" w:hAnsi="Signika" w:cs="Tahoma"/>
          <w:bCs/>
          <w:sz w:val="22"/>
          <w:szCs w:val="22"/>
        </w:rPr>
        <w:t xml:space="preserve">návrh změn ve studijním programu schvaluje Správní rada, případně vedení </w:t>
      </w:r>
      <w:r w:rsidR="00041993">
        <w:rPr>
          <w:rFonts w:ascii="Signika" w:hAnsi="Signika" w:cs="Tahoma"/>
          <w:sz w:val="22"/>
          <w:szCs w:val="22"/>
        </w:rPr>
        <w:t>MVŠO</w:t>
      </w:r>
      <w:r w:rsidR="001775D6">
        <w:rPr>
          <w:rFonts w:ascii="Signika" w:hAnsi="Signika" w:cs="Tahoma"/>
          <w:bCs/>
          <w:sz w:val="22"/>
          <w:szCs w:val="22"/>
        </w:rPr>
        <w:t xml:space="preserve"> v</w:t>
      </w:r>
      <w:r w:rsidR="001775D6">
        <w:rPr>
          <w:rFonts w:ascii="Cambria" w:hAnsi="Cambria" w:cs="Cambria"/>
          <w:bCs/>
          <w:sz w:val="22"/>
          <w:szCs w:val="22"/>
        </w:rPr>
        <w:t> </w:t>
      </w:r>
      <w:r w:rsidR="001775D6">
        <w:rPr>
          <w:rFonts w:ascii="Signika" w:hAnsi="Signika" w:cs="Tahoma"/>
          <w:bCs/>
          <w:sz w:val="22"/>
          <w:szCs w:val="22"/>
        </w:rPr>
        <w:t>rámci delegovaných kompetencí.</w:t>
      </w:r>
    </w:p>
    <w:p w14:paraId="3074E466" w14:textId="77777777" w:rsidR="00396EC7" w:rsidRPr="006F2462" w:rsidRDefault="001775D6" w:rsidP="00B93B78">
      <w:pPr>
        <w:pStyle w:val="slovanseznam"/>
        <w:numPr>
          <w:ilvl w:val="1"/>
          <w:numId w:val="11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Cs/>
          <w:sz w:val="22"/>
          <w:szCs w:val="22"/>
        </w:rPr>
      </w:pPr>
      <w:r>
        <w:rPr>
          <w:rFonts w:ascii="Signika" w:hAnsi="Signika" w:cs="Tahoma"/>
          <w:bCs/>
          <w:sz w:val="22"/>
          <w:szCs w:val="22"/>
        </w:rPr>
        <w:t xml:space="preserve">Souhlasí-li Správní rada, příp. vedení </w:t>
      </w:r>
      <w:r w:rsidR="00041993">
        <w:rPr>
          <w:rFonts w:ascii="Signika" w:hAnsi="Signika" w:cs="Tahoma"/>
          <w:sz w:val="22"/>
          <w:szCs w:val="22"/>
        </w:rPr>
        <w:t>MVŠO</w:t>
      </w:r>
      <w:r>
        <w:rPr>
          <w:rFonts w:ascii="Signika" w:hAnsi="Signika" w:cs="Tahoma"/>
          <w:bCs/>
          <w:sz w:val="22"/>
          <w:szCs w:val="22"/>
        </w:rPr>
        <w:t xml:space="preserve"> dle </w:t>
      </w:r>
      <w:r w:rsidR="00041993">
        <w:rPr>
          <w:rFonts w:ascii="Signika" w:hAnsi="Signika" w:cs="Tahoma"/>
          <w:bCs/>
          <w:sz w:val="22"/>
          <w:szCs w:val="22"/>
        </w:rPr>
        <w:t xml:space="preserve"> </w:t>
      </w:r>
      <w:r>
        <w:rPr>
          <w:rFonts w:ascii="Signika" w:hAnsi="Signika" w:cs="Tahoma"/>
          <w:bCs/>
          <w:sz w:val="22"/>
          <w:szCs w:val="22"/>
        </w:rPr>
        <w:t>odst</w:t>
      </w:r>
      <w:r w:rsidR="00041993">
        <w:rPr>
          <w:rFonts w:ascii="Signika" w:hAnsi="Signika" w:cs="Tahoma"/>
          <w:bCs/>
          <w:sz w:val="22"/>
          <w:szCs w:val="22"/>
        </w:rPr>
        <w:t>avce</w:t>
      </w:r>
      <w:r>
        <w:rPr>
          <w:rFonts w:ascii="Signika" w:hAnsi="Signika" w:cs="Tahoma"/>
          <w:bCs/>
          <w:sz w:val="22"/>
          <w:szCs w:val="22"/>
        </w:rPr>
        <w:t xml:space="preserve"> 4 s</w:t>
      </w:r>
      <w:r>
        <w:rPr>
          <w:rFonts w:ascii="Cambria" w:hAnsi="Cambria" w:cs="Cambria"/>
          <w:bCs/>
          <w:sz w:val="22"/>
          <w:szCs w:val="22"/>
        </w:rPr>
        <w:t> </w:t>
      </w:r>
      <w:r>
        <w:rPr>
          <w:rFonts w:ascii="Signika" w:hAnsi="Signika" w:cs="Tahoma"/>
          <w:bCs/>
          <w:sz w:val="22"/>
          <w:szCs w:val="22"/>
        </w:rPr>
        <w:t xml:space="preserve">navrhovanými změnami, </w:t>
      </w:r>
      <w:r w:rsidR="0014315A" w:rsidRPr="006F2462">
        <w:rPr>
          <w:rFonts w:ascii="Signika" w:hAnsi="Signika" w:cs="Tahoma"/>
          <w:bCs/>
          <w:sz w:val="22"/>
          <w:szCs w:val="22"/>
        </w:rPr>
        <w:t xml:space="preserve">zpracuje prorektor </w:t>
      </w:r>
      <w:r w:rsidR="006F2462">
        <w:rPr>
          <w:rFonts w:ascii="Signika" w:hAnsi="Signika" w:cs="Tahoma"/>
          <w:bCs/>
          <w:sz w:val="22"/>
          <w:szCs w:val="22"/>
        </w:rPr>
        <w:t>v</w:t>
      </w:r>
      <w:r w:rsidR="006F2462">
        <w:rPr>
          <w:rFonts w:ascii="Cambria" w:hAnsi="Cambria" w:cs="Cambria"/>
          <w:bCs/>
          <w:sz w:val="22"/>
          <w:szCs w:val="22"/>
        </w:rPr>
        <w:t> </w:t>
      </w:r>
      <w:r w:rsidR="006F2462">
        <w:rPr>
          <w:rFonts w:ascii="Signika" w:hAnsi="Signika" w:cs="Tahoma"/>
          <w:bCs/>
          <w:sz w:val="22"/>
          <w:szCs w:val="22"/>
        </w:rPr>
        <w:t>souladu s</w:t>
      </w:r>
      <w:r w:rsidR="006F2462">
        <w:rPr>
          <w:rFonts w:ascii="Cambria" w:hAnsi="Cambria" w:cs="Cambria"/>
          <w:bCs/>
          <w:sz w:val="22"/>
          <w:szCs w:val="22"/>
        </w:rPr>
        <w:t> </w:t>
      </w:r>
      <w:r w:rsidR="006F2462">
        <w:rPr>
          <w:rFonts w:ascii="Signika" w:hAnsi="Signika" w:cs="Tahoma"/>
          <w:bCs/>
          <w:sz w:val="22"/>
          <w:szCs w:val="22"/>
        </w:rPr>
        <w:t xml:space="preserve"> odst</w:t>
      </w:r>
      <w:r w:rsidR="00041993">
        <w:rPr>
          <w:rFonts w:ascii="Signika" w:hAnsi="Signika" w:cs="Tahoma"/>
          <w:bCs/>
          <w:sz w:val="22"/>
          <w:szCs w:val="22"/>
        </w:rPr>
        <w:t>avcem</w:t>
      </w:r>
      <w:r w:rsidR="006F2462">
        <w:rPr>
          <w:rFonts w:ascii="Signika" w:hAnsi="Signika" w:cs="Tahoma"/>
          <w:bCs/>
          <w:sz w:val="22"/>
          <w:szCs w:val="22"/>
        </w:rPr>
        <w:t xml:space="preserve"> 1 podklady k</w:t>
      </w:r>
      <w:r w:rsidR="006F2462">
        <w:rPr>
          <w:rFonts w:ascii="Cambria" w:hAnsi="Cambria" w:cs="Cambria"/>
          <w:bCs/>
          <w:sz w:val="22"/>
          <w:szCs w:val="22"/>
        </w:rPr>
        <w:t> </w:t>
      </w:r>
      <w:r w:rsidR="006F2462">
        <w:rPr>
          <w:rFonts w:ascii="Signika" w:hAnsi="Signika" w:cs="Tahoma"/>
          <w:bCs/>
          <w:sz w:val="22"/>
          <w:szCs w:val="22"/>
        </w:rPr>
        <w:t>navrhovaným změnám a předloží je ke schválení</w:t>
      </w:r>
      <w:r w:rsidR="0014315A" w:rsidRPr="006F2462">
        <w:rPr>
          <w:rFonts w:ascii="Signika" w:hAnsi="Signika" w:cs="Tahoma"/>
          <w:bCs/>
          <w:sz w:val="22"/>
          <w:szCs w:val="22"/>
        </w:rPr>
        <w:t xml:space="preserve"> </w:t>
      </w:r>
      <w:r>
        <w:rPr>
          <w:rFonts w:ascii="Signika" w:hAnsi="Signika" w:cs="Tahoma"/>
          <w:bCs/>
          <w:sz w:val="22"/>
          <w:szCs w:val="22"/>
        </w:rPr>
        <w:t>NAÚ</w:t>
      </w:r>
      <w:r w:rsidR="0014315A" w:rsidRPr="006F2462">
        <w:rPr>
          <w:rFonts w:ascii="Signika" w:hAnsi="Signika" w:cs="Tahoma"/>
          <w:bCs/>
          <w:sz w:val="22"/>
          <w:szCs w:val="22"/>
        </w:rPr>
        <w:t>.</w:t>
      </w:r>
    </w:p>
    <w:p w14:paraId="0F6AEDAE" w14:textId="77777777" w:rsidR="0014315A" w:rsidRDefault="0014315A" w:rsidP="00225786">
      <w:pPr>
        <w:pStyle w:val="slovanseznam"/>
        <w:numPr>
          <w:ilvl w:val="1"/>
          <w:numId w:val="11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Cs/>
          <w:sz w:val="22"/>
          <w:szCs w:val="22"/>
        </w:rPr>
      </w:pPr>
      <w:r>
        <w:rPr>
          <w:rFonts w:ascii="Signika" w:hAnsi="Signika" w:cs="Tahoma"/>
          <w:bCs/>
          <w:sz w:val="22"/>
          <w:szCs w:val="22"/>
        </w:rPr>
        <w:t>Navrhované změny jsou realizovány</w:t>
      </w:r>
      <w:r w:rsidR="006F2462" w:rsidRPr="006F2462">
        <w:rPr>
          <w:rFonts w:ascii="Signika" w:hAnsi="Signika" w:cs="Tahoma"/>
          <w:bCs/>
          <w:sz w:val="22"/>
          <w:szCs w:val="22"/>
        </w:rPr>
        <w:t xml:space="preserve"> </w:t>
      </w:r>
      <w:r w:rsidR="006F2462">
        <w:rPr>
          <w:rFonts w:ascii="Signika" w:hAnsi="Signika" w:cs="Tahoma"/>
          <w:bCs/>
          <w:sz w:val="22"/>
          <w:szCs w:val="22"/>
        </w:rPr>
        <w:t>pouze v pří</w:t>
      </w:r>
      <w:r>
        <w:rPr>
          <w:rFonts w:ascii="Signika" w:hAnsi="Signika" w:cs="Tahoma"/>
          <w:bCs/>
          <w:sz w:val="22"/>
          <w:szCs w:val="22"/>
        </w:rPr>
        <w:t xml:space="preserve">padě schválení </w:t>
      </w:r>
      <w:r w:rsidR="001529AF">
        <w:rPr>
          <w:rFonts w:ascii="Signika" w:hAnsi="Signika" w:cs="Tahoma"/>
          <w:bCs/>
          <w:sz w:val="22"/>
          <w:szCs w:val="22"/>
        </w:rPr>
        <w:t>garantem</w:t>
      </w:r>
      <w:r w:rsidR="00B90837">
        <w:rPr>
          <w:rFonts w:ascii="Signika" w:hAnsi="Signika" w:cs="Tahoma"/>
          <w:bCs/>
          <w:sz w:val="22"/>
          <w:szCs w:val="22"/>
        </w:rPr>
        <w:t xml:space="preserve"> SP</w:t>
      </w:r>
      <w:r w:rsidR="006F2462">
        <w:rPr>
          <w:rFonts w:ascii="Signika" w:hAnsi="Signika" w:cs="Tahoma"/>
          <w:bCs/>
          <w:sz w:val="22"/>
          <w:szCs w:val="22"/>
        </w:rPr>
        <w:t xml:space="preserve"> a</w:t>
      </w:r>
      <w:r w:rsidR="001529AF">
        <w:rPr>
          <w:rFonts w:ascii="Signika" w:hAnsi="Signika" w:cs="Tahoma"/>
          <w:bCs/>
          <w:sz w:val="22"/>
          <w:szCs w:val="22"/>
        </w:rPr>
        <w:t xml:space="preserve"> prorektorem </w:t>
      </w:r>
      <w:r w:rsidR="006F2462">
        <w:rPr>
          <w:rFonts w:ascii="Signika" w:hAnsi="Signika" w:cs="Tahoma"/>
          <w:bCs/>
          <w:sz w:val="22"/>
          <w:szCs w:val="22"/>
        </w:rPr>
        <w:t>dle odst</w:t>
      </w:r>
      <w:r w:rsidR="00041993">
        <w:rPr>
          <w:rFonts w:ascii="Signika" w:hAnsi="Signika" w:cs="Tahoma"/>
          <w:bCs/>
          <w:sz w:val="22"/>
          <w:szCs w:val="22"/>
        </w:rPr>
        <w:t>avce</w:t>
      </w:r>
      <w:r w:rsidR="006F2462">
        <w:rPr>
          <w:rFonts w:ascii="Signika" w:hAnsi="Signika" w:cs="Tahoma"/>
          <w:bCs/>
          <w:sz w:val="22"/>
          <w:szCs w:val="22"/>
        </w:rPr>
        <w:t xml:space="preserve"> 3, či </w:t>
      </w:r>
      <w:r>
        <w:rPr>
          <w:rFonts w:ascii="Signika" w:hAnsi="Signika" w:cs="Tahoma"/>
          <w:bCs/>
          <w:sz w:val="22"/>
          <w:szCs w:val="22"/>
        </w:rPr>
        <w:t>N</w:t>
      </w:r>
      <w:r w:rsidR="001775D6">
        <w:rPr>
          <w:rFonts w:ascii="Signika" w:hAnsi="Signika" w:cs="Tahoma"/>
          <w:bCs/>
          <w:sz w:val="22"/>
          <w:szCs w:val="22"/>
        </w:rPr>
        <w:t>AÚ</w:t>
      </w:r>
      <w:r w:rsidR="006F2462">
        <w:rPr>
          <w:rFonts w:ascii="Signika" w:hAnsi="Signika" w:cs="Tahoma"/>
          <w:bCs/>
          <w:sz w:val="22"/>
          <w:szCs w:val="22"/>
        </w:rPr>
        <w:t xml:space="preserve"> dle  odst</w:t>
      </w:r>
      <w:r w:rsidR="00041993">
        <w:rPr>
          <w:rFonts w:ascii="Signika" w:hAnsi="Signika" w:cs="Tahoma"/>
          <w:bCs/>
          <w:sz w:val="22"/>
          <w:szCs w:val="22"/>
        </w:rPr>
        <w:t>avce</w:t>
      </w:r>
      <w:r w:rsidR="006F2462">
        <w:rPr>
          <w:rFonts w:ascii="Signika" w:hAnsi="Signika" w:cs="Tahoma"/>
          <w:bCs/>
          <w:sz w:val="22"/>
          <w:szCs w:val="22"/>
        </w:rPr>
        <w:t xml:space="preserve"> 5, vyžaduje-li to charakter a rozsah změn ve studijním programu</w:t>
      </w:r>
      <w:r>
        <w:rPr>
          <w:rFonts w:ascii="Signika" w:hAnsi="Signika" w:cs="Tahoma"/>
          <w:bCs/>
          <w:sz w:val="22"/>
          <w:szCs w:val="22"/>
        </w:rPr>
        <w:t>.</w:t>
      </w:r>
    </w:p>
    <w:p w14:paraId="142CF0C6" w14:textId="77777777" w:rsidR="0014315A" w:rsidRDefault="0014315A" w:rsidP="00225786">
      <w:pPr>
        <w:pStyle w:val="slovanseznam"/>
        <w:numPr>
          <w:ilvl w:val="1"/>
          <w:numId w:val="11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bCs/>
          <w:sz w:val="22"/>
          <w:szCs w:val="22"/>
        </w:rPr>
      </w:pPr>
      <w:r>
        <w:rPr>
          <w:rFonts w:ascii="Signika" w:hAnsi="Signika" w:cs="Tahoma"/>
          <w:bCs/>
          <w:sz w:val="22"/>
          <w:szCs w:val="22"/>
        </w:rPr>
        <w:t xml:space="preserve">Zodpovědnost za realizaci schválených změn ve studijním programu má </w:t>
      </w:r>
      <w:r w:rsidR="00717F68">
        <w:rPr>
          <w:rFonts w:ascii="Signika" w:hAnsi="Signika" w:cs="Tahoma"/>
          <w:bCs/>
          <w:sz w:val="22"/>
          <w:szCs w:val="22"/>
        </w:rPr>
        <w:t>prorektor</w:t>
      </w:r>
      <w:r>
        <w:rPr>
          <w:rFonts w:ascii="Signika" w:hAnsi="Signika" w:cs="Tahoma"/>
          <w:bCs/>
          <w:sz w:val="22"/>
          <w:szCs w:val="22"/>
        </w:rPr>
        <w:t xml:space="preserve">. Realizací změn může pověřit </w:t>
      </w:r>
      <w:r w:rsidR="00717F68">
        <w:rPr>
          <w:rFonts w:ascii="Signika" w:hAnsi="Signika" w:cs="Tahoma"/>
          <w:bCs/>
          <w:sz w:val="22"/>
          <w:szCs w:val="22"/>
        </w:rPr>
        <w:t>garanta SP,</w:t>
      </w:r>
      <w:r>
        <w:rPr>
          <w:rFonts w:ascii="Signika" w:hAnsi="Signika" w:cs="Tahoma"/>
          <w:bCs/>
          <w:sz w:val="22"/>
          <w:szCs w:val="22"/>
        </w:rPr>
        <w:t xml:space="preserve"> odborné garanty</w:t>
      </w:r>
      <w:r w:rsidR="00752EC2">
        <w:rPr>
          <w:rFonts w:ascii="Signika" w:hAnsi="Signika" w:cs="Tahoma"/>
          <w:bCs/>
          <w:sz w:val="22"/>
          <w:szCs w:val="22"/>
        </w:rPr>
        <w:t xml:space="preserve"> ústavů, garanty </w:t>
      </w:r>
      <w:r>
        <w:rPr>
          <w:rFonts w:ascii="Signika" w:hAnsi="Signika" w:cs="Tahoma"/>
          <w:bCs/>
          <w:sz w:val="22"/>
          <w:szCs w:val="22"/>
        </w:rPr>
        <w:t>či vyučující jednotlivých předmětů</w:t>
      </w:r>
      <w:r w:rsidR="001529AF">
        <w:rPr>
          <w:rFonts w:ascii="Signika" w:hAnsi="Signika" w:cs="Tahoma"/>
          <w:bCs/>
          <w:sz w:val="22"/>
          <w:szCs w:val="22"/>
        </w:rPr>
        <w:t>.</w:t>
      </w:r>
      <w:r w:rsidR="00996F56">
        <w:rPr>
          <w:rFonts w:ascii="Signika" w:hAnsi="Signika" w:cs="Tahoma"/>
          <w:bCs/>
          <w:sz w:val="22"/>
          <w:szCs w:val="22"/>
        </w:rPr>
        <w:t xml:space="preserve"> </w:t>
      </w:r>
    </w:p>
    <w:p w14:paraId="1B1D9720" w14:textId="77777777" w:rsidR="009D5E71" w:rsidRDefault="009D5E71">
      <w:pPr>
        <w:spacing w:after="160" w:line="259" w:lineRule="auto"/>
        <w:rPr>
          <w:rFonts w:ascii="Signika" w:hAnsi="Signika" w:cs="Tahoma"/>
          <w:bCs/>
          <w:sz w:val="22"/>
          <w:szCs w:val="22"/>
        </w:rPr>
      </w:pPr>
      <w:r>
        <w:rPr>
          <w:rFonts w:ascii="Signika" w:hAnsi="Signika" w:cs="Tahoma"/>
          <w:bCs/>
          <w:sz w:val="22"/>
          <w:szCs w:val="22"/>
        </w:rPr>
        <w:br w:type="page"/>
      </w:r>
    </w:p>
    <w:p w14:paraId="593B6D22" w14:textId="77777777" w:rsidR="001D7A76" w:rsidRDefault="001D7A76" w:rsidP="009D5E71">
      <w:pPr>
        <w:spacing w:after="160" w:line="259" w:lineRule="auto"/>
        <w:rPr>
          <w:rFonts w:ascii="Signika" w:hAnsi="Signika" w:cs="Tahoma"/>
          <w:bCs/>
          <w:sz w:val="22"/>
          <w:szCs w:val="22"/>
        </w:rPr>
      </w:pPr>
    </w:p>
    <w:p w14:paraId="57D68844" w14:textId="77777777" w:rsidR="007D73AE" w:rsidRPr="001775D6" w:rsidRDefault="007D73AE" w:rsidP="007D73AE">
      <w:pPr>
        <w:pStyle w:val="Popis2"/>
        <w:ind w:left="0"/>
        <w:jc w:val="center"/>
        <w:rPr>
          <w:rFonts w:ascii="Signika" w:hAnsi="Signika" w:cs="Tahoma"/>
          <w:b/>
          <w:iCs/>
          <w:sz w:val="22"/>
          <w:szCs w:val="22"/>
          <w:lang w:eastAsia="x-none"/>
        </w:rPr>
      </w:pPr>
      <w:bookmarkStart w:id="2" w:name="_Toc472517030"/>
      <w:r w:rsidRPr="0042537F">
        <w:rPr>
          <w:rFonts w:ascii="Signika" w:hAnsi="Signika" w:cs="Tahoma"/>
          <w:b/>
          <w:iCs/>
          <w:sz w:val="22"/>
          <w:szCs w:val="22"/>
          <w:lang w:val="x-none" w:eastAsia="x-none"/>
        </w:rPr>
        <w:t>Čl</w:t>
      </w:r>
      <w:r w:rsidRPr="007D73AE">
        <w:rPr>
          <w:rFonts w:ascii="Signika" w:hAnsi="Signika" w:cs="Tahoma"/>
          <w:b/>
          <w:iCs/>
          <w:sz w:val="22"/>
          <w:szCs w:val="22"/>
          <w:lang w:val="x-none" w:eastAsia="x-none"/>
        </w:rPr>
        <w:t xml:space="preserve">ánek </w:t>
      </w:r>
      <w:r w:rsidR="001775D6">
        <w:rPr>
          <w:rFonts w:ascii="Signika" w:hAnsi="Signika" w:cs="Tahoma"/>
          <w:b/>
          <w:iCs/>
          <w:sz w:val="22"/>
          <w:szCs w:val="22"/>
          <w:lang w:eastAsia="x-none"/>
        </w:rPr>
        <w:t>6</w:t>
      </w:r>
    </w:p>
    <w:bookmarkEnd w:id="2"/>
    <w:p w14:paraId="5C368D84" w14:textId="77777777" w:rsidR="00287942" w:rsidRDefault="00287942" w:rsidP="00287942">
      <w:pPr>
        <w:pStyle w:val="Popis2"/>
        <w:ind w:left="2850" w:firstLine="690"/>
        <w:rPr>
          <w:rFonts w:ascii="Signika" w:hAnsi="Signika"/>
          <w:b/>
          <w:sz w:val="22"/>
          <w:szCs w:val="22"/>
          <w:lang w:eastAsia="x-none"/>
        </w:rPr>
      </w:pPr>
      <w:r w:rsidRPr="0042537F">
        <w:rPr>
          <w:rFonts w:ascii="Signika" w:hAnsi="Signika"/>
          <w:b/>
          <w:sz w:val="22"/>
          <w:szCs w:val="22"/>
          <w:lang w:eastAsia="x-none"/>
        </w:rPr>
        <w:t>Závěrečná ustanovení</w:t>
      </w:r>
    </w:p>
    <w:p w14:paraId="33DFE19D" w14:textId="77777777" w:rsidR="00287942" w:rsidRPr="0042537F" w:rsidRDefault="00287942" w:rsidP="00287942">
      <w:pPr>
        <w:pStyle w:val="Popis2"/>
        <w:ind w:left="2850" w:firstLine="690"/>
        <w:rPr>
          <w:rFonts w:ascii="Signika" w:hAnsi="Signika"/>
          <w:b/>
          <w:sz w:val="22"/>
          <w:szCs w:val="22"/>
          <w:lang w:eastAsia="x-none"/>
        </w:rPr>
      </w:pPr>
    </w:p>
    <w:p w14:paraId="2EDF03A7" w14:textId="77777777" w:rsidR="00287942" w:rsidRPr="00164B91" w:rsidRDefault="00287942" w:rsidP="00287942">
      <w:pPr>
        <w:pStyle w:val="Popis2"/>
        <w:ind w:left="0"/>
        <w:jc w:val="both"/>
        <w:rPr>
          <w:rFonts w:ascii="Signika" w:hAnsi="Signika" w:cs="Arial"/>
          <w:sz w:val="22"/>
          <w:szCs w:val="22"/>
        </w:rPr>
      </w:pPr>
      <w:r>
        <w:rPr>
          <w:rFonts w:ascii="Signika" w:hAnsi="Signika" w:cs="Arial"/>
          <w:sz w:val="22"/>
          <w:szCs w:val="22"/>
        </w:rPr>
        <w:t xml:space="preserve">Směrnice Pravidla pro tvorbu, akreditaci a změny studijních programů </w:t>
      </w:r>
      <w:r w:rsidRPr="00164B91">
        <w:rPr>
          <w:rFonts w:ascii="Signika" w:hAnsi="Signika" w:cs="Arial"/>
          <w:sz w:val="22"/>
          <w:szCs w:val="22"/>
        </w:rPr>
        <w:t>nabývá podle § 36 odst. 4 a §41 odst.</w:t>
      </w:r>
      <w:r>
        <w:rPr>
          <w:rFonts w:ascii="Cambria" w:hAnsi="Cambria" w:cs="Arial"/>
          <w:sz w:val="22"/>
          <w:szCs w:val="22"/>
        </w:rPr>
        <w:t> </w:t>
      </w:r>
      <w:r w:rsidRPr="00164B91">
        <w:rPr>
          <w:rFonts w:ascii="Signika" w:hAnsi="Signika" w:cs="Arial"/>
          <w:sz w:val="22"/>
          <w:szCs w:val="22"/>
        </w:rPr>
        <w:t>2</w:t>
      </w:r>
      <w:r>
        <w:rPr>
          <w:rFonts w:ascii="Cambria" w:hAnsi="Cambria" w:cs="Arial"/>
          <w:sz w:val="22"/>
          <w:szCs w:val="22"/>
        </w:rPr>
        <w:t> </w:t>
      </w:r>
      <w:r w:rsidRPr="00164B91">
        <w:rPr>
          <w:rFonts w:ascii="Signika" w:hAnsi="Signika" w:cs="Arial"/>
          <w:sz w:val="22"/>
          <w:szCs w:val="22"/>
        </w:rPr>
        <w:t>zákona č.</w:t>
      </w:r>
      <w:r>
        <w:rPr>
          <w:rFonts w:ascii="Cambria" w:hAnsi="Cambria" w:cs="Arial"/>
          <w:sz w:val="22"/>
          <w:szCs w:val="22"/>
        </w:rPr>
        <w:t> </w:t>
      </w:r>
      <w:r w:rsidRPr="00164B91">
        <w:rPr>
          <w:rFonts w:ascii="Signika" w:hAnsi="Signika" w:cs="Arial"/>
          <w:sz w:val="22"/>
          <w:szCs w:val="22"/>
        </w:rPr>
        <w:t>111/1998 Sb., o</w:t>
      </w:r>
      <w:r>
        <w:rPr>
          <w:rFonts w:ascii="Cambria" w:hAnsi="Cambria" w:cs="Arial"/>
          <w:sz w:val="22"/>
          <w:szCs w:val="22"/>
        </w:rPr>
        <w:t> </w:t>
      </w:r>
      <w:r w:rsidRPr="00164B91">
        <w:rPr>
          <w:rFonts w:ascii="Signika" w:hAnsi="Signika" w:cs="Arial"/>
          <w:sz w:val="22"/>
          <w:szCs w:val="22"/>
        </w:rPr>
        <w:t>vysokých školách a o změně a doplnění dalších zákonů (zákon o</w:t>
      </w:r>
      <w:r>
        <w:rPr>
          <w:rFonts w:ascii="Cambria" w:hAnsi="Cambria" w:cs="Arial"/>
          <w:sz w:val="22"/>
          <w:szCs w:val="22"/>
        </w:rPr>
        <w:t> </w:t>
      </w:r>
      <w:r w:rsidRPr="00164B91">
        <w:rPr>
          <w:rFonts w:ascii="Signika" w:hAnsi="Signika" w:cs="Arial"/>
          <w:sz w:val="22"/>
          <w:szCs w:val="22"/>
        </w:rPr>
        <w:t xml:space="preserve">vysokých školách), </w:t>
      </w:r>
      <w:r w:rsidR="009D5E71">
        <w:rPr>
          <w:rFonts w:ascii="Signika" w:hAnsi="Signika" w:cs="Arial"/>
          <w:sz w:val="22"/>
          <w:szCs w:val="22"/>
        </w:rPr>
        <w:t xml:space="preserve">ve znění pozdějších předpisů </w:t>
      </w:r>
      <w:r w:rsidRPr="00164B91">
        <w:rPr>
          <w:rFonts w:ascii="Signika" w:hAnsi="Signika" w:cs="Arial"/>
          <w:sz w:val="22"/>
          <w:szCs w:val="22"/>
        </w:rPr>
        <w:t>platnosti a</w:t>
      </w:r>
      <w:r>
        <w:rPr>
          <w:rFonts w:ascii="Cambria" w:hAnsi="Cambria" w:cs="Arial"/>
          <w:sz w:val="22"/>
          <w:szCs w:val="22"/>
        </w:rPr>
        <w:t> </w:t>
      </w:r>
      <w:r w:rsidRPr="00164B91">
        <w:rPr>
          <w:rFonts w:ascii="Signika" w:hAnsi="Signika" w:cs="Arial"/>
          <w:sz w:val="22"/>
          <w:szCs w:val="22"/>
        </w:rPr>
        <w:t>účinnosti dnem registrace Ministerstvem školství, mládeže a</w:t>
      </w:r>
      <w:r w:rsidRPr="00164B91">
        <w:rPr>
          <w:rFonts w:ascii="Cambria" w:hAnsi="Cambria" w:cs="Cambria"/>
          <w:sz w:val="22"/>
          <w:szCs w:val="22"/>
        </w:rPr>
        <w:t> </w:t>
      </w:r>
      <w:r w:rsidRPr="00164B91">
        <w:rPr>
          <w:rFonts w:ascii="Signika" w:hAnsi="Signika" w:cs="Arial"/>
          <w:sz w:val="22"/>
          <w:szCs w:val="22"/>
        </w:rPr>
        <w:t>tělovýchovy.</w:t>
      </w:r>
    </w:p>
    <w:p w14:paraId="3C9BD950" w14:textId="77777777" w:rsidR="00287942" w:rsidRPr="0042537F" w:rsidRDefault="00287942" w:rsidP="00287942">
      <w:pPr>
        <w:rPr>
          <w:rFonts w:ascii="Signika" w:hAnsi="Signika" w:cs="Arial"/>
          <w:sz w:val="22"/>
          <w:szCs w:val="22"/>
        </w:rPr>
      </w:pPr>
    </w:p>
    <w:p w14:paraId="41EC9C04" w14:textId="77777777" w:rsidR="00287942" w:rsidRPr="00DE6463" w:rsidRDefault="00287942" w:rsidP="00287942">
      <w:pPr>
        <w:rPr>
          <w:rFonts w:ascii="Signika" w:hAnsi="Signika" w:cs="Arial"/>
          <w:sz w:val="36"/>
          <w:szCs w:val="36"/>
        </w:rPr>
      </w:pPr>
    </w:p>
    <w:p w14:paraId="2D2A2A02" w14:textId="77777777" w:rsidR="00287942" w:rsidRDefault="00287942" w:rsidP="00287942">
      <w:pPr>
        <w:tabs>
          <w:tab w:val="center" w:pos="2268"/>
          <w:tab w:val="center" w:pos="6804"/>
        </w:tabs>
        <w:rPr>
          <w:rFonts w:ascii="Signika" w:hAnsi="Signika" w:cs="Arial"/>
          <w:color w:val="000000"/>
          <w:sz w:val="22"/>
          <w:szCs w:val="22"/>
        </w:rPr>
      </w:pPr>
      <w:r w:rsidRPr="0042537F">
        <w:rPr>
          <w:rFonts w:ascii="Signika" w:hAnsi="Signika" w:cs="Arial"/>
          <w:color w:val="000000"/>
          <w:sz w:val="22"/>
          <w:szCs w:val="22"/>
        </w:rPr>
        <w:t xml:space="preserve">  </w:t>
      </w:r>
    </w:p>
    <w:p w14:paraId="459A5F6D" w14:textId="77777777" w:rsidR="00287942" w:rsidRDefault="00287942" w:rsidP="00287942">
      <w:pPr>
        <w:tabs>
          <w:tab w:val="center" w:pos="2268"/>
          <w:tab w:val="center" w:pos="6804"/>
        </w:tabs>
        <w:rPr>
          <w:rFonts w:ascii="Signika" w:hAnsi="Signika" w:cs="Arial"/>
          <w:color w:val="000000"/>
          <w:sz w:val="22"/>
          <w:szCs w:val="22"/>
        </w:rPr>
      </w:pPr>
      <w:r w:rsidRPr="0042537F">
        <w:rPr>
          <w:rFonts w:ascii="Signika" w:hAnsi="Signika" w:cs="Arial"/>
          <w:color w:val="000000"/>
          <w:sz w:val="22"/>
          <w:szCs w:val="22"/>
        </w:rPr>
        <w:t xml:space="preserve">   </w:t>
      </w:r>
    </w:p>
    <w:p w14:paraId="4E4BA420" w14:textId="77777777" w:rsidR="00287942" w:rsidRDefault="00287942" w:rsidP="00287942">
      <w:pPr>
        <w:tabs>
          <w:tab w:val="center" w:pos="2268"/>
          <w:tab w:val="center" w:pos="6804"/>
        </w:tabs>
        <w:rPr>
          <w:rFonts w:ascii="Signika" w:hAnsi="Signika" w:cs="Arial"/>
          <w:color w:val="000000"/>
          <w:sz w:val="22"/>
          <w:szCs w:val="22"/>
        </w:rPr>
      </w:pPr>
    </w:p>
    <w:p w14:paraId="46E43D0F" w14:textId="77777777" w:rsidR="00287942" w:rsidRDefault="00287942" w:rsidP="00287942">
      <w:pPr>
        <w:tabs>
          <w:tab w:val="center" w:pos="2268"/>
          <w:tab w:val="center" w:pos="6804"/>
        </w:tabs>
        <w:rPr>
          <w:rFonts w:ascii="Signika" w:hAnsi="Signika" w:cs="Arial"/>
          <w:color w:val="000000"/>
          <w:sz w:val="22"/>
          <w:szCs w:val="22"/>
        </w:rPr>
      </w:pPr>
      <w:r w:rsidRPr="0042537F">
        <w:rPr>
          <w:rFonts w:ascii="Signika" w:hAnsi="Signika" w:cs="Arial"/>
          <w:color w:val="000000"/>
          <w:sz w:val="22"/>
          <w:szCs w:val="22"/>
        </w:rPr>
        <w:t xml:space="preserve">   </w:t>
      </w:r>
      <w:r w:rsidRPr="0042537F">
        <w:rPr>
          <w:rFonts w:ascii="Times New Roman" w:hAnsi="Times New Roman"/>
          <w:color w:val="000000"/>
          <w:sz w:val="22"/>
          <w:szCs w:val="22"/>
        </w:rPr>
        <w:t>………………………………………………</w:t>
      </w:r>
      <w:r w:rsidRPr="0042537F">
        <w:rPr>
          <w:rFonts w:ascii="Signika" w:hAnsi="Signika" w:cs="Arial"/>
          <w:color w:val="000000"/>
          <w:sz w:val="22"/>
          <w:szCs w:val="22"/>
        </w:rPr>
        <w:t xml:space="preserve">..       </w:t>
      </w:r>
    </w:p>
    <w:p w14:paraId="3D0755B2" w14:textId="77777777" w:rsidR="00287942" w:rsidRDefault="00287942" w:rsidP="00287942">
      <w:pPr>
        <w:tabs>
          <w:tab w:val="center" w:pos="2268"/>
          <w:tab w:val="center" w:pos="6804"/>
        </w:tabs>
        <w:rPr>
          <w:rFonts w:ascii="Signika" w:hAnsi="Signika" w:cs="Arial"/>
          <w:color w:val="000000"/>
          <w:sz w:val="22"/>
          <w:szCs w:val="22"/>
        </w:rPr>
      </w:pPr>
      <w:r w:rsidRPr="0042537F">
        <w:rPr>
          <w:rFonts w:ascii="Signika" w:hAnsi="Signika" w:cs="Arial"/>
          <w:color w:val="000000"/>
          <w:sz w:val="22"/>
          <w:szCs w:val="22"/>
        </w:rPr>
        <w:t xml:space="preserve">       </w:t>
      </w:r>
    </w:p>
    <w:p w14:paraId="5D6F610F" w14:textId="77777777" w:rsidR="00823C7B" w:rsidRDefault="00287942" w:rsidP="00287942">
      <w:pPr>
        <w:tabs>
          <w:tab w:val="center" w:pos="2268"/>
          <w:tab w:val="center" w:pos="6804"/>
        </w:tabs>
        <w:rPr>
          <w:rFonts w:ascii="Signika" w:hAnsi="Signika" w:cs="Arial"/>
          <w:color w:val="000000"/>
          <w:sz w:val="22"/>
          <w:szCs w:val="22"/>
        </w:rPr>
      </w:pPr>
      <w:r w:rsidRPr="0042537F">
        <w:rPr>
          <w:rFonts w:ascii="Signika" w:hAnsi="Signika" w:cs="Arial"/>
          <w:color w:val="000000"/>
          <w:sz w:val="22"/>
          <w:szCs w:val="22"/>
        </w:rPr>
        <w:tab/>
        <w:t>RNDr. Josef Tesařík</w:t>
      </w:r>
      <w:r w:rsidR="00823C7B">
        <w:rPr>
          <w:rFonts w:ascii="Signika" w:hAnsi="Signika" w:cs="Arial"/>
          <w:color w:val="000000"/>
          <w:sz w:val="22"/>
          <w:szCs w:val="22"/>
        </w:rPr>
        <w:t>, v.</w:t>
      </w:r>
      <w:r w:rsidR="000305B7">
        <w:rPr>
          <w:rFonts w:ascii="Signika" w:hAnsi="Signika" w:cs="Arial"/>
          <w:color w:val="000000"/>
          <w:sz w:val="22"/>
          <w:szCs w:val="22"/>
        </w:rPr>
        <w:t xml:space="preserve"> </w:t>
      </w:r>
      <w:r w:rsidR="00823C7B">
        <w:rPr>
          <w:rFonts w:ascii="Signika" w:hAnsi="Signika" w:cs="Arial"/>
          <w:color w:val="000000"/>
          <w:sz w:val="22"/>
          <w:szCs w:val="22"/>
        </w:rPr>
        <w:t>r.</w:t>
      </w:r>
    </w:p>
    <w:p w14:paraId="14EB5CA9" w14:textId="77777777" w:rsidR="00287942" w:rsidRPr="0042537F" w:rsidRDefault="00823C7B" w:rsidP="00287942">
      <w:pPr>
        <w:tabs>
          <w:tab w:val="center" w:pos="2268"/>
          <w:tab w:val="center" w:pos="6804"/>
        </w:tabs>
        <w:rPr>
          <w:rFonts w:ascii="Signika" w:hAnsi="Signika" w:cs="Arial"/>
          <w:color w:val="000000"/>
          <w:sz w:val="22"/>
          <w:szCs w:val="22"/>
        </w:rPr>
      </w:pPr>
      <w:r>
        <w:rPr>
          <w:rFonts w:ascii="Signika" w:hAnsi="Signika" w:cs="Arial"/>
          <w:color w:val="000000"/>
          <w:sz w:val="22"/>
          <w:szCs w:val="22"/>
        </w:rPr>
        <w:tab/>
      </w:r>
      <w:r w:rsidR="00FB711E">
        <w:rPr>
          <w:rFonts w:ascii="Signika" w:hAnsi="Signika" w:cs="Arial"/>
          <w:color w:val="000000"/>
          <w:sz w:val="22"/>
          <w:szCs w:val="22"/>
        </w:rPr>
        <w:t>Ředitel</w:t>
      </w:r>
      <w:r w:rsidR="00287942" w:rsidRPr="0042537F">
        <w:rPr>
          <w:rFonts w:ascii="Signika" w:hAnsi="Signika" w:cs="Arial"/>
          <w:color w:val="000000"/>
          <w:sz w:val="22"/>
          <w:szCs w:val="22"/>
        </w:rPr>
        <w:t xml:space="preserve"> </w:t>
      </w:r>
      <w:r w:rsidR="00287942" w:rsidRPr="0042537F">
        <w:rPr>
          <w:rFonts w:ascii="Signika" w:hAnsi="Signika" w:cs="Arial"/>
          <w:color w:val="000000"/>
          <w:sz w:val="22"/>
          <w:szCs w:val="22"/>
        </w:rPr>
        <w:tab/>
      </w:r>
    </w:p>
    <w:p w14:paraId="244E7B90" w14:textId="77777777" w:rsidR="00401E36" w:rsidRPr="005F10EF" w:rsidRDefault="00401E36" w:rsidP="005F10EF"/>
    <w:sectPr w:rsidR="00401E36" w:rsidRPr="005F10EF" w:rsidSect="00FF670F">
      <w:headerReference w:type="default" r:id="rId11"/>
      <w:footerReference w:type="default" r:id="rId12"/>
      <w:pgSz w:w="11907" w:h="16839"/>
      <w:pgMar w:top="1134" w:right="1134" w:bottom="1560" w:left="1418" w:header="708" w:footer="70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35B89" w14:textId="77777777" w:rsidR="00447AA6" w:rsidRDefault="00447AA6">
      <w:r>
        <w:separator/>
      </w:r>
    </w:p>
  </w:endnote>
  <w:endnote w:type="continuationSeparator" w:id="0">
    <w:p w14:paraId="15C980C1" w14:textId="77777777" w:rsidR="00447AA6" w:rsidRDefault="0044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orbel"/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4490"/>
      <w:gridCol w:w="2432"/>
    </w:tblGrid>
    <w:tr w:rsidR="008D0260" w:rsidRPr="007310DE" w14:paraId="639616EF" w14:textId="77777777" w:rsidTr="00FF670F">
      <w:trPr>
        <w:trHeight w:val="127"/>
      </w:trPr>
      <w:tc>
        <w:tcPr>
          <w:tcW w:w="25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0D9D26" w14:textId="77777777" w:rsidR="008D0260" w:rsidRPr="007310DE" w:rsidRDefault="00450E90" w:rsidP="00FF670F">
          <w:pPr>
            <w:jc w:val="center"/>
            <w:rPr>
              <w:rFonts w:cs="Arial"/>
              <w:color w:val="000000"/>
            </w:rPr>
          </w:pPr>
          <w:r w:rsidRPr="00450E90">
            <w:rPr>
              <w:rFonts w:cs="Arial"/>
              <w:color w:val="000000"/>
              <w:sz w:val="18"/>
              <w:szCs w:val="18"/>
            </w:rPr>
            <w:t>Tisk dne</w:t>
          </w:r>
          <w:r w:rsidRPr="00450E90">
            <w:rPr>
              <w:rFonts w:cs="Arial"/>
              <w:color w:val="000000"/>
            </w:rPr>
            <w:t xml:space="preserve"> </w:t>
          </w:r>
          <w:r w:rsidRPr="00450E90">
            <w:rPr>
              <w:rFonts w:cs="Arial"/>
              <w:color w:val="000000"/>
            </w:rPr>
            <w:fldChar w:fldCharType="begin"/>
          </w:r>
          <w:r w:rsidRPr="00450E90">
            <w:rPr>
              <w:rFonts w:cs="Arial"/>
              <w:color w:val="000000"/>
            </w:rPr>
            <w:instrText xml:space="preserve"> TIME \@ "d.M.yyyy" </w:instrText>
          </w:r>
          <w:r w:rsidRPr="00450E90">
            <w:rPr>
              <w:rFonts w:cs="Arial"/>
              <w:color w:val="000000"/>
            </w:rPr>
            <w:fldChar w:fldCharType="separate"/>
          </w:r>
          <w:r w:rsidR="003D32D1">
            <w:rPr>
              <w:rFonts w:cs="Arial"/>
              <w:noProof/>
              <w:color w:val="000000"/>
            </w:rPr>
            <w:t>14.5.2020</w:t>
          </w:r>
          <w:r w:rsidRPr="00450E90">
            <w:rPr>
              <w:rFonts w:cs="Arial"/>
              <w:color w:val="000000"/>
            </w:rPr>
            <w:fldChar w:fldCharType="end"/>
          </w:r>
        </w:p>
      </w:tc>
      <w:tc>
        <w:tcPr>
          <w:tcW w:w="44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7528E20" w14:textId="77777777" w:rsidR="008D0260" w:rsidRPr="008F774C" w:rsidRDefault="008D0260" w:rsidP="00D1224C">
          <w:pPr>
            <w:jc w:val="center"/>
            <w:rPr>
              <w:color w:val="000000"/>
            </w:rPr>
          </w:pPr>
          <w:r>
            <w:rPr>
              <w:rFonts w:cs="Arial"/>
              <w:color w:val="000000"/>
              <w:sz w:val="18"/>
              <w:szCs w:val="18"/>
            </w:rPr>
            <w:t>Q3-P0</w:t>
          </w:r>
          <w:r w:rsidR="00D1224C">
            <w:rPr>
              <w:rFonts w:cs="Arial"/>
              <w:color w:val="000000"/>
              <w:sz w:val="18"/>
              <w:szCs w:val="18"/>
            </w:rPr>
            <w:t>2</w:t>
          </w:r>
          <w:r>
            <w:rPr>
              <w:rFonts w:cs="Arial"/>
              <w:color w:val="000000"/>
              <w:sz w:val="18"/>
              <w:szCs w:val="18"/>
            </w:rPr>
            <w:t>-</w:t>
          </w:r>
          <w:r w:rsidR="00D1224C">
            <w:rPr>
              <w:rFonts w:cs="Arial"/>
              <w:color w:val="000000"/>
              <w:sz w:val="18"/>
              <w:szCs w:val="18"/>
            </w:rPr>
            <w:t>RVSK</w:t>
          </w:r>
          <w:r>
            <w:rPr>
              <w:rFonts w:cs="Arial"/>
              <w:color w:val="000000"/>
              <w:sz w:val="18"/>
              <w:szCs w:val="18"/>
            </w:rPr>
            <w:t>-00</w:t>
          </w:r>
          <w:r w:rsidR="00D1224C">
            <w:rPr>
              <w:rFonts w:cs="Arial"/>
              <w:color w:val="000000"/>
              <w:sz w:val="18"/>
              <w:szCs w:val="18"/>
            </w:rPr>
            <w:t>6-01</w:t>
          </w:r>
        </w:p>
      </w:tc>
      <w:tc>
        <w:tcPr>
          <w:tcW w:w="24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5233ADD" w14:textId="77777777" w:rsidR="008D0260" w:rsidRPr="007310DE" w:rsidRDefault="008D0260" w:rsidP="00FF670F">
          <w:pPr>
            <w:jc w:val="center"/>
            <w:rPr>
              <w:rFonts w:cs="Arial"/>
              <w:color w:val="000000"/>
            </w:rPr>
          </w:pPr>
          <w:r w:rsidRPr="007310DE">
            <w:rPr>
              <w:rFonts w:cs="Arial"/>
              <w:color w:val="000000"/>
              <w:shd w:val="clear" w:color="000000" w:fill="FFFFFF"/>
            </w:rPr>
            <w:t xml:space="preserve">Strana 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begin"/>
          </w:r>
          <w:r w:rsidRPr="007310DE">
            <w:rPr>
              <w:rFonts w:cs="Arial"/>
              <w:color w:val="000000"/>
              <w:shd w:val="clear" w:color="000000" w:fill="FFFFFF"/>
            </w:rPr>
            <w:instrText>PAGE</w:instrTex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separate"/>
          </w:r>
          <w:r w:rsidR="00450E90">
            <w:rPr>
              <w:rFonts w:cs="Arial"/>
              <w:noProof/>
              <w:color w:val="000000"/>
              <w:shd w:val="clear" w:color="000000" w:fill="FFFFFF"/>
            </w:rPr>
            <w:t>1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end"/>
          </w:r>
          <w:r w:rsidRPr="007310DE">
            <w:rPr>
              <w:rFonts w:cs="Arial"/>
              <w:color w:val="000000"/>
              <w:shd w:val="clear" w:color="000000" w:fill="FFFFFF"/>
            </w:rPr>
            <w:t xml:space="preserve"> z 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begin"/>
          </w:r>
          <w:r w:rsidRPr="007310DE">
            <w:rPr>
              <w:rFonts w:cs="Arial"/>
              <w:color w:val="000000"/>
              <w:shd w:val="clear" w:color="000000" w:fill="FFFFFF"/>
            </w:rPr>
            <w:instrText>NUMPAGES</w:instrTex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separate"/>
          </w:r>
          <w:r w:rsidR="00450E90">
            <w:rPr>
              <w:rFonts w:cs="Arial"/>
              <w:noProof/>
              <w:color w:val="000000"/>
              <w:shd w:val="clear" w:color="000000" w:fill="FFFFFF"/>
            </w:rPr>
            <w:t>4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end"/>
          </w:r>
          <w:r w:rsidRPr="007310DE">
            <w:rPr>
              <w:rFonts w:cs="Arial"/>
              <w:color w:val="000000"/>
              <w:shd w:val="clear" w:color="000000" w:fill="FFFFFF"/>
            </w:rPr>
            <w:t xml:space="preserve"> </w:t>
          </w:r>
        </w:p>
      </w:tc>
    </w:tr>
  </w:tbl>
  <w:p w14:paraId="0FFAC956" w14:textId="77777777" w:rsidR="008D0260" w:rsidRDefault="008D0260">
    <w:pPr>
      <w:widowControl w:val="0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8081E" w14:textId="77777777" w:rsidR="00447AA6" w:rsidRDefault="00447AA6">
      <w:r>
        <w:separator/>
      </w:r>
    </w:p>
  </w:footnote>
  <w:footnote w:type="continuationSeparator" w:id="0">
    <w:p w14:paraId="44B2BD4F" w14:textId="77777777" w:rsidR="00447AA6" w:rsidRDefault="0044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4490"/>
      <w:gridCol w:w="2432"/>
    </w:tblGrid>
    <w:tr w:rsidR="008D0260" w14:paraId="08DC466F" w14:textId="77777777">
      <w:tc>
        <w:tcPr>
          <w:tcW w:w="25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1E717AE" w14:textId="77777777" w:rsidR="008D0260" w:rsidRPr="008B5AF4" w:rsidRDefault="008D0260">
          <w:pPr>
            <w:jc w:val="center"/>
            <w:rPr>
              <w:rFonts w:ascii="Times New Roman" w:hAnsi="Times New Roman"/>
              <w:color w:val="000000"/>
              <w:sz w:val="24"/>
            </w:rPr>
          </w:pPr>
          <w:r>
            <w:rPr>
              <w:rFonts w:ascii="Times New Roman" w:hAnsi="Times New Roman"/>
              <w:noProof/>
              <w:color w:val="000000"/>
              <w:sz w:val="24"/>
            </w:rPr>
            <w:drawing>
              <wp:inline distT="0" distB="0" distL="0" distR="0" wp14:anchorId="48B162D1" wp14:editId="5828C6D0">
                <wp:extent cx="594995" cy="59499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9845C48" w14:textId="77777777" w:rsidR="008D0260" w:rsidRPr="004F5F54" w:rsidRDefault="004F5F54" w:rsidP="004F5F54">
          <w:pPr>
            <w:jc w:val="center"/>
            <w:rPr>
              <w:rFonts w:ascii="Signika" w:hAnsi="Signika" w:cs="Arial"/>
              <w:color w:val="000000"/>
            </w:rPr>
          </w:pPr>
          <w:r w:rsidRPr="004F5F54">
            <w:rPr>
              <w:rFonts w:ascii="Signika" w:hAnsi="Signika" w:cs="Arial"/>
              <w:caps/>
            </w:rPr>
            <w:t>Směrnice pro tvorbu, akreditaci a změny studijních programů</w:t>
          </w:r>
        </w:p>
      </w:tc>
      <w:tc>
        <w:tcPr>
          <w:tcW w:w="24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5D5098C" w14:textId="77777777" w:rsidR="008D0260" w:rsidRPr="00530480" w:rsidRDefault="00450E90" w:rsidP="00FF670F">
          <w:pPr>
            <w:jc w:val="center"/>
            <w:rPr>
              <w:rFonts w:ascii="Signika" w:hAnsi="Signika" w:cs="Arial"/>
              <w:color w:val="000000"/>
              <w:sz w:val="22"/>
              <w:szCs w:val="22"/>
            </w:rPr>
          </w:pPr>
          <w:r w:rsidRPr="00902561">
            <w:rPr>
              <w:rFonts w:ascii="Signika" w:hAnsi="Signika" w:cs="Arial"/>
              <w:snapToGrid w:val="0"/>
              <w:color w:val="000000"/>
              <w:sz w:val="24"/>
              <w:szCs w:val="24"/>
            </w:rPr>
            <w:t>POZOR!</w:t>
          </w:r>
          <w:r w:rsidRPr="00902561">
            <w:rPr>
              <w:rFonts w:ascii="Signika" w:hAnsi="Signika" w:cs="Arial"/>
              <w:snapToGrid w:val="0"/>
              <w:color w:val="000000"/>
              <w:sz w:val="24"/>
              <w:szCs w:val="24"/>
            </w:rPr>
            <w:br/>
            <w:t>Pořízená kopie je neřízený dokument.</w:t>
          </w:r>
        </w:p>
      </w:tc>
    </w:tr>
  </w:tbl>
  <w:p w14:paraId="0586CC7F" w14:textId="77777777" w:rsidR="008D0260" w:rsidRDefault="008D0260">
    <w:pPr>
      <w:widowControl w:val="0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2992296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D8B8921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FA46D9D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F0FE023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00000019"/>
    <w:name w:val="WW8Num29322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</w:abstractNum>
  <w:abstractNum w:abstractNumId="7" w15:restartNumberingAfterBreak="0">
    <w:nsid w:val="00000013"/>
    <w:multiLevelType w:val="multilevel"/>
    <w:tmpl w:val="DAB6276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 w15:restartNumberingAfterBreak="0">
    <w:nsid w:val="0000001B"/>
    <w:multiLevelType w:val="multilevel"/>
    <w:tmpl w:val="61628AE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02A362EF"/>
    <w:multiLevelType w:val="multilevel"/>
    <w:tmpl w:val="22A451C0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992"/>
        </w:tabs>
        <w:ind w:left="992" w:hanging="567"/>
      </w:pPr>
      <w:rPr>
        <w:rFonts w:cs="Times New Roman" w:hint="default"/>
      </w:rPr>
    </w:lvl>
    <w:lvl w:ilvl="2">
      <w:start w:val="1"/>
      <w:numFmt w:val="decimal"/>
      <w:pStyle w:val="Nadpis4"/>
      <w:lvlText w:val="%3.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pStyle w:val="slovanseznam5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90A7CE3"/>
    <w:multiLevelType w:val="multilevel"/>
    <w:tmpl w:val="48EACB7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46"/>
        </w:tabs>
        <w:ind w:left="748" w:hanging="36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69"/>
        </w:tabs>
        <w:ind w:left="1469" w:hanging="363"/>
      </w:pPr>
      <w:rPr>
        <w:rFonts w:hint="default"/>
        <w:b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57"/>
      </w:pPr>
      <w:rPr>
        <w:rFonts w:ascii="Signika" w:hAnsi="Signik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46"/>
        </w:tabs>
        <w:ind w:left="2189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290"/>
        </w:tabs>
        <w:ind w:left="221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0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2"/>
        </w:tabs>
        <w:ind w:left="2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8"/>
        </w:tabs>
        <w:ind w:left="3372" w:hanging="284"/>
      </w:pPr>
      <w:rPr>
        <w:rFonts w:hint="default"/>
      </w:rPr>
    </w:lvl>
  </w:abstractNum>
  <w:abstractNum w:abstractNumId="13" w15:restartNumberingAfterBreak="0">
    <w:nsid w:val="0B4F19C2"/>
    <w:multiLevelType w:val="hybridMultilevel"/>
    <w:tmpl w:val="556C88F8"/>
    <w:name w:val="WW8Num7222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4B52AD"/>
    <w:multiLevelType w:val="multilevel"/>
    <w:tmpl w:val="48EACB7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46"/>
        </w:tabs>
        <w:ind w:left="748" w:hanging="36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69"/>
        </w:tabs>
        <w:ind w:left="1469" w:hanging="363"/>
      </w:pPr>
      <w:rPr>
        <w:rFonts w:hint="default"/>
        <w:b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57"/>
      </w:pPr>
      <w:rPr>
        <w:rFonts w:ascii="Signika" w:hAnsi="Signik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46"/>
        </w:tabs>
        <w:ind w:left="2189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290"/>
        </w:tabs>
        <w:ind w:left="221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0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2"/>
        </w:tabs>
        <w:ind w:left="2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8"/>
        </w:tabs>
        <w:ind w:left="3372" w:hanging="284"/>
      </w:pPr>
      <w:rPr>
        <w:rFonts w:hint="default"/>
      </w:rPr>
    </w:lvl>
  </w:abstractNum>
  <w:abstractNum w:abstractNumId="15" w15:restartNumberingAfterBreak="0">
    <w:nsid w:val="1B6B15E0"/>
    <w:multiLevelType w:val="singleLevel"/>
    <w:tmpl w:val="2E608AC6"/>
    <w:lvl w:ilvl="0">
      <w:start w:val="1"/>
      <w:numFmt w:val="lowerLetter"/>
      <w:pStyle w:val="Odstavec"/>
      <w:lvlText w:val="%1)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6" w15:restartNumberingAfterBreak="0">
    <w:nsid w:val="20FC1E19"/>
    <w:multiLevelType w:val="hybridMultilevel"/>
    <w:tmpl w:val="E00271F8"/>
    <w:name w:val="WW8Num7232"/>
    <w:lvl w:ilvl="0" w:tplc="996E98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586EF5"/>
    <w:multiLevelType w:val="hybridMultilevel"/>
    <w:tmpl w:val="45E4B9F8"/>
    <w:name w:val="WW8Num722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970004"/>
    <w:multiLevelType w:val="hybridMultilevel"/>
    <w:tmpl w:val="0FCA2252"/>
    <w:name w:val="WW8Num723"/>
    <w:lvl w:ilvl="0" w:tplc="F2E840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8663CC"/>
    <w:multiLevelType w:val="multilevel"/>
    <w:tmpl w:val="7E04E158"/>
    <w:name w:val="WW8Num29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C321898"/>
    <w:multiLevelType w:val="singleLevel"/>
    <w:tmpl w:val="6464AC62"/>
    <w:lvl w:ilvl="0">
      <w:start w:val="1"/>
      <w:numFmt w:val="decimal"/>
      <w:pStyle w:val="REPORT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04E44E7"/>
    <w:multiLevelType w:val="multilevel"/>
    <w:tmpl w:val="B3B0DB9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46"/>
        </w:tabs>
        <w:ind w:left="748" w:hanging="36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69"/>
        </w:tabs>
        <w:ind w:left="1469" w:hanging="363"/>
      </w:pPr>
      <w:rPr>
        <w:rFonts w:hint="default"/>
        <w:b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57"/>
      </w:pPr>
      <w:rPr>
        <w:rFonts w:ascii="Signika" w:hAnsi="Signik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46"/>
        </w:tabs>
        <w:ind w:left="2189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290"/>
        </w:tabs>
        <w:ind w:left="221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0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2"/>
        </w:tabs>
        <w:ind w:left="2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8"/>
        </w:tabs>
        <w:ind w:left="3372" w:hanging="284"/>
      </w:pPr>
      <w:rPr>
        <w:rFonts w:hint="default"/>
      </w:rPr>
    </w:lvl>
  </w:abstractNum>
  <w:abstractNum w:abstractNumId="22" w15:restartNumberingAfterBreak="0">
    <w:nsid w:val="40506DF1"/>
    <w:multiLevelType w:val="multilevel"/>
    <w:tmpl w:val="B3B0DB9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46"/>
        </w:tabs>
        <w:ind w:left="748" w:hanging="36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69"/>
        </w:tabs>
        <w:ind w:left="1469" w:hanging="363"/>
      </w:pPr>
      <w:rPr>
        <w:rFonts w:hint="default"/>
        <w:b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57"/>
      </w:pPr>
      <w:rPr>
        <w:rFonts w:ascii="Signika" w:hAnsi="Signik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46"/>
        </w:tabs>
        <w:ind w:left="2189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290"/>
        </w:tabs>
        <w:ind w:left="221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0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2"/>
        </w:tabs>
        <w:ind w:left="2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8"/>
        </w:tabs>
        <w:ind w:left="3372" w:hanging="284"/>
      </w:pPr>
      <w:rPr>
        <w:rFonts w:hint="default"/>
      </w:rPr>
    </w:lvl>
  </w:abstractNum>
  <w:abstractNum w:abstractNumId="23" w15:restartNumberingAfterBreak="0">
    <w:nsid w:val="4AEA3929"/>
    <w:multiLevelType w:val="hybridMultilevel"/>
    <w:tmpl w:val="38348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867D6"/>
    <w:multiLevelType w:val="multilevel"/>
    <w:tmpl w:val="14987FD0"/>
    <w:name w:val="WW8Num292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58B85D66"/>
    <w:multiLevelType w:val="multilevel"/>
    <w:tmpl w:val="4BCC1E9C"/>
    <w:name w:val="WW8Num292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597773C5"/>
    <w:multiLevelType w:val="multilevel"/>
    <w:tmpl w:val="B3B0DB9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46"/>
        </w:tabs>
        <w:ind w:left="748" w:hanging="36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69"/>
        </w:tabs>
        <w:ind w:left="1469" w:hanging="363"/>
      </w:pPr>
      <w:rPr>
        <w:rFonts w:hint="default"/>
        <w:b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57"/>
      </w:pPr>
      <w:rPr>
        <w:rFonts w:ascii="Signika" w:hAnsi="Signik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46"/>
        </w:tabs>
        <w:ind w:left="2189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290"/>
        </w:tabs>
        <w:ind w:left="221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0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2"/>
        </w:tabs>
        <w:ind w:left="2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8"/>
        </w:tabs>
        <w:ind w:left="3372" w:hanging="284"/>
      </w:pPr>
      <w:rPr>
        <w:rFonts w:hint="default"/>
      </w:rPr>
    </w:lvl>
  </w:abstractNum>
  <w:abstractNum w:abstractNumId="27" w15:restartNumberingAfterBreak="0">
    <w:nsid w:val="65472D2F"/>
    <w:multiLevelType w:val="multilevel"/>
    <w:tmpl w:val="1C00B372"/>
    <w:name w:val="WW8Num2923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735C6734"/>
    <w:multiLevelType w:val="multilevel"/>
    <w:tmpl w:val="B1D6E2D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7C10408A"/>
    <w:multiLevelType w:val="multilevel"/>
    <w:tmpl w:val="B880742A"/>
    <w:name w:val="WW8Num2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7E735228"/>
    <w:multiLevelType w:val="singleLevel"/>
    <w:tmpl w:val="8702FF3A"/>
    <w:lvl w:ilvl="0">
      <w:start w:val="1"/>
      <w:numFmt w:val="none"/>
      <w:pStyle w:val="Poznmka"/>
      <w:lvlText w:val="Poznámka:"/>
      <w:lvlJc w:val="left"/>
      <w:pPr>
        <w:tabs>
          <w:tab w:val="num" w:pos="1440"/>
        </w:tabs>
        <w:ind w:left="720" w:hanging="720"/>
      </w:pPr>
      <w:rPr>
        <w:rFonts w:cs="Times New Roman" w:hint="default"/>
        <w:b/>
        <w:i w:val="0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30"/>
  </w:num>
  <w:num w:numId="5">
    <w:abstractNumId w:val="15"/>
  </w:num>
  <w:num w:numId="6">
    <w:abstractNumId w:val="1"/>
  </w:num>
  <w:num w:numId="7">
    <w:abstractNumId w:val="22"/>
  </w:num>
  <w:num w:numId="8">
    <w:abstractNumId w:val="21"/>
  </w:num>
  <w:num w:numId="9">
    <w:abstractNumId w:val="26"/>
  </w:num>
  <w:num w:numId="10">
    <w:abstractNumId w:val="12"/>
  </w:num>
  <w:num w:numId="11">
    <w:abstractNumId w:val="14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0EF"/>
    <w:rsid w:val="000305B7"/>
    <w:rsid w:val="00041993"/>
    <w:rsid w:val="0007636C"/>
    <w:rsid w:val="000A3E4F"/>
    <w:rsid w:val="000D7097"/>
    <w:rsid w:val="001016AF"/>
    <w:rsid w:val="00132142"/>
    <w:rsid w:val="0014315A"/>
    <w:rsid w:val="001529AF"/>
    <w:rsid w:val="00167C3D"/>
    <w:rsid w:val="001775D6"/>
    <w:rsid w:val="001D7A76"/>
    <w:rsid w:val="00225786"/>
    <w:rsid w:val="00246501"/>
    <w:rsid w:val="00287942"/>
    <w:rsid w:val="00343DC1"/>
    <w:rsid w:val="00396EC7"/>
    <w:rsid w:val="003C64E4"/>
    <w:rsid w:val="003D32D1"/>
    <w:rsid w:val="00401E36"/>
    <w:rsid w:val="00412FE8"/>
    <w:rsid w:val="00447AA6"/>
    <w:rsid w:val="00450E90"/>
    <w:rsid w:val="004866E9"/>
    <w:rsid w:val="004900B3"/>
    <w:rsid w:val="00494CD4"/>
    <w:rsid w:val="004E0A46"/>
    <w:rsid w:val="004E6A28"/>
    <w:rsid w:val="004F5F54"/>
    <w:rsid w:val="00540AA2"/>
    <w:rsid w:val="0057508D"/>
    <w:rsid w:val="00584D95"/>
    <w:rsid w:val="00592F61"/>
    <w:rsid w:val="005F10EF"/>
    <w:rsid w:val="00673DB3"/>
    <w:rsid w:val="00685FB4"/>
    <w:rsid w:val="006C7907"/>
    <w:rsid w:val="006D7870"/>
    <w:rsid w:val="006F2462"/>
    <w:rsid w:val="00713900"/>
    <w:rsid w:val="00717F68"/>
    <w:rsid w:val="00752EC2"/>
    <w:rsid w:val="007724F7"/>
    <w:rsid w:val="007C376A"/>
    <w:rsid w:val="007D0788"/>
    <w:rsid w:val="007D73AE"/>
    <w:rsid w:val="00807041"/>
    <w:rsid w:val="00823C7B"/>
    <w:rsid w:val="00823DBD"/>
    <w:rsid w:val="00845C21"/>
    <w:rsid w:val="008A2027"/>
    <w:rsid w:val="008D0260"/>
    <w:rsid w:val="0096523C"/>
    <w:rsid w:val="00996F56"/>
    <w:rsid w:val="009D5E71"/>
    <w:rsid w:val="00A05A5A"/>
    <w:rsid w:val="00B05CCD"/>
    <w:rsid w:val="00B90837"/>
    <w:rsid w:val="00BC1362"/>
    <w:rsid w:val="00BE4DCD"/>
    <w:rsid w:val="00C93D60"/>
    <w:rsid w:val="00CD09B5"/>
    <w:rsid w:val="00D1224C"/>
    <w:rsid w:val="00D5025E"/>
    <w:rsid w:val="00DB2B38"/>
    <w:rsid w:val="00DF3945"/>
    <w:rsid w:val="00F81738"/>
    <w:rsid w:val="00FB711E"/>
    <w:rsid w:val="00FE3F53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1CFCE-6397-4FBC-A347-8195FE51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10E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10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odsazen"/>
    <w:link w:val="Nadpis2Char"/>
    <w:uiPriority w:val="9"/>
    <w:qFormat/>
    <w:rsid w:val="005F10EF"/>
    <w:pPr>
      <w:keepNext/>
      <w:numPr>
        <w:numId w:val="3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Popis2"/>
    <w:link w:val="Nadpis3Char"/>
    <w:uiPriority w:val="9"/>
    <w:qFormat/>
    <w:rsid w:val="005F10EF"/>
    <w:pPr>
      <w:keepNext/>
      <w:numPr>
        <w:ilvl w:val="1"/>
        <w:numId w:val="3"/>
      </w:numPr>
      <w:spacing w:before="240"/>
      <w:jc w:val="both"/>
      <w:outlineLvl w:val="2"/>
    </w:pPr>
    <w:rPr>
      <w:b/>
      <w:iCs/>
      <w:sz w:val="22"/>
    </w:rPr>
  </w:style>
  <w:style w:type="paragraph" w:styleId="Nadpis4">
    <w:name w:val="heading 4"/>
    <w:basedOn w:val="Normln"/>
    <w:next w:val="Normlnodsazen"/>
    <w:link w:val="Nadpis4Char"/>
    <w:uiPriority w:val="9"/>
    <w:qFormat/>
    <w:rsid w:val="005F10EF"/>
    <w:pPr>
      <w:keepNext/>
      <w:numPr>
        <w:ilvl w:val="2"/>
        <w:numId w:val="3"/>
      </w:numPr>
      <w:spacing w:before="120" w:after="60"/>
      <w:outlineLvl w:val="3"/>
    </w:pPr>
    <w:rPr>
      <w:rFonts w:ascii="Tahoma" w:hAnsi="Tahoma"/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5F10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10E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10EF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10EF"/>
    <w:rPr>
      <w:rFonts w:ascii="Arial" w:eastAsia="Times New Roman" w:hAnsi="Arial" w:cs="Times New Roman"/>
      <w:b/>
      <w:iC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F10EF"/>
    <w:rPr>
      <w:rFonts w:ascii="Tahoma" w:eastAsia="Times New Roman" w:hAnsi="Tahoma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F10E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customStyle="1" w:styleId="REPORT1">
    <w:name w:val="REPORT1"/>
    <w:basedOn w:val="Normln"/>
    <w:rsid w:val="005F10EF"/>
    <w:rPr>
      <w:sz w:val="28"/>
    </w:rPr>
  </w:style>
  <w:style w:type="paragraph" w:customStyle="1" w:styleId="REPORT2">
    <w:name w:val="REPORT2"/>
    <w:basedOn w:val="Normln"/>
    <w:rsid w:val="005F10EF"/>
    <w:rPr>
      <w:sz w:val="24"/>
    </w:rPr>
  </w:style>
  <w:style w:type="paragraph" w:customStyle="1" w:styleId="REPORT3">
    <w:name w:val="REPORT3"/>
    <w:basedOn w:val="Normln"/>
    <w:next w:val="Normln"/>
    <w:rsid w:val="005F10EF"/>
    <w:pPr>
      <w:numPr>
        <w:numId w:val="2"/>
      </w:numPr>
      <w:spacing w:before="120"/>
      <w:ind w:left="357" w:hanging="357"/>
    </w:pPr>
    <w:rPr>
      <w:b/>
      <w:color w:val="000000"/>
      <w:sz w:val="24"/>
    </w:rPr>
  </w:style>
  <w:style w:type="paragraph" w:customStyle="1" w:styleId="REPORT4">
    <w:name w:val="REPORT4"/>
    <w:basedOn w:val="Normln"/>
    <w:rsid w:val="005F10EF"/>
    <w:rPr>
      <w:sz w:val="22"/>
    </w:rPr>
  </w:style>
  <w:style w:type="paragraph" w:customStyle="1" w:styleId="REPORT5">
    <w:name w:val="REPORT5"/>
    <w:basedOn w:val="Normln"/>
    <w:rsid w:val="005F10EF"/>
    <w:rPr>
      <w:b/>
      <w:sz w:val="32"/>
    </w:rPr>
  </w:style>
  <w:style w:type="paragraph" w:customStyle="1" w:styleId="HEAD1">
    <w:name w:val="HEAD1"/>
    <w:basedOn w:val="Normln"/>
    <w:rsid w:val="005F10EF"/>
    <w:pPr>
      <w:jc w:val="center"/>
    </w:pPr>
    <w:rPr>
      <w:i/>
      <w:sz w:val="28"/>
    </w:rPr>
  </w:style>
  <w:style w:type="paragraph" w:customStyle="1" w:styleId="HEAD2">
    <w:name w:val="HEAD2"/>
    <w:basedOn w:val="Normln"/>
    <w:rsid w:val="005F10EF"/>
    <w:rPr>
      <w:rFonts w:ascii="Times New Roman" w:hAnsi="Times New Roman"/>
      <w:sz w:val="28"/>
    </w:rPr>
  </w:style>
  <w:style w:type="paragraph" w:customStyle="1" w:styleId="HEAD3">
    <w:name w:val="HEAD3"/>
    <w:basedOn w:val="Normln"/>
    <w:rsid w:val="005F10EF"/>
    <w:rPr>
      <w:rFonts w:ascii="Times New Roman" w:hAnsi="Times New Roman"/>
      <w:sz w:val="16"/>
    </w:rPr>
  </w:style>
  <w:style w:type="paragraph" w:customStyle="1" w:styleId="HEAD4">
    <w:name w:val="HEAD4"/>
    <w:basedOn w:val="Normln"/>
    <w:rsid w:val="005F10EF"/>
    <w:rPr>
      <w:b/>
      <w:sz w:val="32"/>
    </w:rPr>
  </w:style>
  <w:style w:type="paragraph" w:customStyle="1" w:styleId="Regular">
    <w:name w:val="Regular"/>
    <w:basedOn w:val="Normln"/>
    <w:rsid w:val="005F10EF"/>
    <w:pPr>
      <w:jc w:val="center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rsid w:val="005F10E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F10EF"/>
    <w:rPr>
      <w:rFonts w:ascii="Arial" w:eastAsia="Times New Roman" w:hAnsi="Arial" w:cs="Times New Roman"/>
      <w:sz w:val="20"/>
      <w:szCs w:val="20"/>
      <w:lang w:eastAsia="cs-CZ"/>
    </w:rPr>
  </w:style>
  <w:style w:type="paragraph" w:styleId="Normlnodsazen">
    <w:name w:val="Normal Indent"/>
    <w:basedOn w:val="Normln"/>
    <w:uiPriority w:val="99"/>
    <w:rsid w:val="005F10EF"/>
    <w:pPr>
      <w:ind w:left="2410" w:hanging="1276"/>
    </w:pPr>
    <w:rPr>
      <w:rFonts w:ascii="Tahoma" w:hAnsi="Tahoma"/>
      <w:color w:val="000000"/>
    </w:rPr>
  </w:style>
  <w:style w:type="paragraph" w:styleId="Zhlav">
    <w:name w:val="header"/>
    <w:basedOn w:val="Normln"/>
    <w:link w:val="ZhlavChar"/>
    <w:uiPriority w:val="99"/>
    <w:rsid w:val="005F10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10EF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F10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10EF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F10EF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F10E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0EF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5F10E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5F10EF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5F10E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10EF"/>
    <w:rPr>
      <w:rFonts w:ascii="Times New Roman" w:eastAsia="Times New Roman" w:hAnsi="Times New Roman" w:cs="Times New Roman"/>
      <w:sz w:val="2"/>
      <w:szCs w:val="20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F10EF"/>
    <w:rPr>
      <w:rFonts w:ascii="Times New Roman" w:hAnsi="Times New Roman"/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0EF"/>
    <w:rPr>
      <w:rFonts w:ascii="Times New Roman" w:eastAsia="Times New Roman" w:hAnsi="Times New Roman" w:cs="Times New Roman"/>
      <w:sz w:val="2"/>
      <w:szCs w:val="20"/>
      <w:lang w:eastAsia="cs-CZ"/>
    </w:rPr>
  </w:style>
  <w:style w:type="paragraph" w:styleId="slovanseznam3">
    <w:name w:val="List Number 3"/>
    <w:basedOn w:val="Normln"/>
    <w:uiPriority w:val="99"/>
    <w:rsid w:val="005F10EF"/>
    <w:pPr>
      <w:numPr>
        <w:numId w:val="1"/>
      </w:numPr>
    </w:pPr>
  </w:style>
  <w:style w:type="paragraph" w:styleId="slovanseznam4">
    <w:name w:val="List Number 4"/>
    <w:basedOn w:val="Normln"/>
    <w:link w:val="slovanseznam4Char"/>
    <w:uiPriority w:val="99"/>
    <w:rsid w:val="005F10EF"/>
    <w:rPr>
      <w:rFonts w:ascii="Tahoma" w:hAnsi="Tahoma"/>
    </w:rPr>
  </w:style>
  <w:style w:type="paragraph" w:customStyle="1" w:styleId="Poznmka">
    <w:name w:val="Poznámka"/>
    <w:basedOn w:val="Zkladntext"/>
    <w:rsid w:val="005F10EF"/>
    <w:pPr>
      <w:numPr>
        <w:numId w:val="4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CCFFCC"/>
      <w:tabs>
        <w:tab w:val="clear" w:pos="1440"/>
        <w:tab w:val="num" w:pos="1276"/>
      </w:tabs>
      <w:overflowPunct w:val="0"/>
      <w:autoSpaceDE w:val="0"/>
      <w:autoSpaceDN w:val="0"/>
      <w:adjustRightInd w:val="0"/>
      <w:spacing w:before="120" w:after="120"/>
      <w:ind w:left="1276" w:right="2552" w:hanging="1276"/>
      <w:jc w:val="left"/>
      <w:textAlignment w:val="baseline"/>
    </w:pPr>
    <w:rPr>
      <w:vanish/>
    </w:rPr>
  </w:style>
  <w:style w:type="paragraph" w:styleId="slovanseznam5">
    <w:name w:val="List Number 5"/>
    <w:basedOn w:val="Normln"/>
    <w:uiPriority w:val="99"/>
    <w:rsid w:val="005F10EF"/>
    <w:pPr>
      <w:numPr>
        <w:ilvl w:val="4"/>
        <w:numId w:val="3"/>
      </w:numPr>
    </w:pPr>
  </w:style>
  <w:style w:type="paragraph" w:customStyle="1" w:styleId="Odstavec">
    <w:name w:val="Odstavec"/>
    <w:basedOn w:val="Normln"/>
    <w:rsid w:val="005F10EF"/>
    <w:pPr>
      <w:numPr>
        <w:numId w:val="5"/>
      </w:numPr>
    </w:pPr>
  </w:style>
  <w:style w:type="paragraph" w:customStyle="1" w:styleId="Popis">
    <w:name w:val="Popis"/>
    <w:basedOn w:val="Normln"/>
    <w:rsid w:val="005F10EF"/>
    <w:pPr>
      <w:ind w:left="426"/>
    </w:pPr>
    <w:rPr>
      <w:rFonts w:ascii="Tahoma" w:hAnsi="Tahoma"/>
    </w:rPr>
  </w:style>
  <w:style w:type="paragraph" w:customStyle="1" w:styleId="Stylslovanseznam4Podtren">
    <w:name w:val="Styl Číslovaný seznam 4 + Podtržení"/>
    <w:basedOn w:val="slovanseznam4"/>
    <w:link w:val="Stylslovanseznam4PodtrenChar"/>
    <w:rsid w:val="005F10EF"/>
    <w:pPr>
      <w:spacing w:before="120"/>
      <w:ind w:left="1434" w:hanging="357"/>
    </w:pPr>
    <w:rPr>
      <w:u w:val="single"/>
    </w:rPr>
  </w:style>
  <w:style w:type="character" w:customStyle="1" w:styleId="slovanseznam4Char">
    <w:name w:val="Číslovaný seznam 4 Char"/>
    <w:link w:val="slovanseznam4"/>
    <w:uiPriority w:val="99"/>
    <w:locked/>
    <w:rsid w:val="005F10EF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Stylslovanseznam4PodtrenChar">
    <w:name w:val="Styl Číslovaný seznam 4 + Podtržení Char"/>
    <w:link w:val="Stylslovanseznam4Podtren"/>
    <w:locked/>
    <w:rsid w:val="005F10EF"/>
    <w:rPr>
      <w:rFonts w:ascii="Tahoma" w:eastAsia="Times New Roman" w:hAnsi="Tahoma" w:cs="Times New Roman"/>
      <w:sz w:val="20"/>
      <w:szCs w:val="20"/>
      <w:u w:val="single"/>
      <w:lang w:eastAsia="cs-CZ"/>
    </w:rPr>
  </w:style>
  <w:style w:type="paragraph" w:customStyle="1" w:styleId="Popis2">
    <w:name w:val="Popis 2"/>
    <w:basedOn w:val="Popis"/>
    <w:rsid w:val="005F10EF"/>
    <w:pPr>
      <w:ind w:left="1434"/>
    </w:pPr>
  </w:style>
  <w:style w:type="paragraph" w:styleId="Nzev">
    <w:name w:val="Title"/>
    <w:basedOn w:val="Normln"/>
    <w:link w:val="NzevChar"/>
    <w:uiPriority w:val="10"/>
    <w:qFormat/>
    <w:rsid w:val="005F10EF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F10EF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customStyle="1" w:styleId="Verze">
    <w:name w:val="Verze"/>
    <w:basedOn w:val="Normln"/>
    <w:rsid w:val="005F10EF"/>
    <w:rPr>
      <w:rFonts w:cs="Arial"/>
      <w:color w:val="000000"/>
    </w:rPr>
  </w:style>
  <w:style w:type="paragraph" w:styleId="Zkladntextodsazen">
    <w:name w:val="Body Text Indent"/>
    <w:basedOn w:val="Normln"/>
    <w:link w:val="ZkladntextodsazenChar"/>
    <w:uiPriority w:val="99"/>
    <w:rsid w:val="005F10E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10EF"/>
    <w:rPr>
      <w:rFonts w:ascii="Arial" w:eastAsia="Times New Roman" w:hAnsi="Arial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5F10EF"/>
    <w:pPr>
      <w:tabs>
        <w:tab w:val="right" w:leader="dot" w:pos="9345"/>
      </w:tabs>
      <w:spacing w:before="120"/>
    </w:pPr>
    <w:rPr>
      <w:rFonts w:ascii="Tahoma" w:hAnsi="Tahoma" w:cs="Tahoma"/>
      <w:bCs/>
      <w:iCs/>
      <w:noProof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rsid w:val="005F10EF"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rsid w:val="005F10EF"/>
    <w:pPr>
      <w:ind w:left="400"/>
    </w:pPr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39"/>
    <w:semiHidden/>
    <w:rsid w:val="005F10EF"/>
    <w:pPr>
      <w:ind w:left="600"/>
    </w:pPr>
    <w:rPr>
      <w:rFonts w:ascii="Times New Roman" w:hAnsi="Times New Roman"/>
    </w:rPr>
  </w:style>
  <w:style w:type="paragraph" w:styleId="Obsah5">
    <w:name w:val="toc 5"/>
    <w:basedOn w:val="Normln"/>
    <w:next w:val="Normln"/>
    <w:autoRedefine/>
    <w:uiPriority w:val="39"/>
    <w:semiHidden/>
    <w:rsid w:val="005F10EF"/>
    <w:pPr>
      <w:ind w:left="800"/>
    </w:pPr>
    <w:rPr>
      <w:rFonts w:ascii="Times New Roman" w:hAnsi="Times New Roman"/>
    </w:rPr>
  </w:style>
  <w:style w:type="paragraph" w:styleId="Obsah6">
    <w:name w:val="toc 6"/>
    <w:basedOn w:val="Normln"/>
    <w:next w:val="Normln"/>
    <w:autoRedefine/>
    <w:uiPriority w:val="39"/>
    <w:semiHidden/>
    <w:rsid w:val="005F10EF"/>
    <w:pPr>
      <w:ind w:left="1000"/>
    </w:pPr>
    <w:rPr>
      <w:rFonts w:ascii="Times New Roman" w:hAnsi="Times New Roman"/>
    </w:rPr>
  </w:style>
  <w:style w:type="paragraph" w:styleId="Obsah7">
    <w:name w:val="toc 7"/>
    <w:basedOn w:val="Normln"/>
    <w:next w:val="Normln"/>
    <w:autoRedefine/>
    <w:uiPriority w:val="39"/>
    <w:semiHidden/>
    <w:rsid w:val="005F10EF"/>
    <w:pPr>
      <w:ind w:left="1200"/>
    </w:pPr>
    <w:rPr>
      <w:rFonts w:ascii="Times New Roman" w:hAnsi="Times New Roman"/>
    </w:rPr>
  </w:style>
  <w:style w:type="paragraph" w:styleId="Obsah8">
    <w:name w:val="toc 8"/>
    <w:basedOn w:val="Normln"/>
    <w:next w:val="Normln"/>
    <w:autoRedefine/>
    <w:uiPriority w:val="39"/>
    <w:semiHidden/>
    <w:rsid w:val="005F10EF"/>
    <w:pPr>
      <w:ind w:left="1400"/>
    </w:pPr>
    <w:rPr>
      <w:rFonts w:ascii="Times New Roman" w:hAnsi="Times New Roman"/>
    </w:rPr>
  </w:style>
  <w:style w:type="paragraph" w:styleId="Obsah9">
    <w:name w:val="toc 9"/>
    <w:basedOn w:val="Normln"/>
    <w:next w:val="Normln"/>
    <w:autoRedefine/>
    <w:uiPriority w:val="39"/>
    <w:semiHidden/>
    <w:rsid w:val="005F10EF"/>
    <w:pPr>
      <w:ind w:left="1600"/>
    </w:pPr>
    <w:rPr>
      <w:rFonts w:ascii="Times New Roman" w:hAnsi="Times New Roman"/>
    </w:rPr>
  </w:style>
  <w:style w:type="paragraph" w:customStyle="1" w:styleId="Obsahrmce">
    <w:name w:val="Obsah rámce"/>
    <w:basedOn w:val="Zkladntext"/>
    <w:rsid w:val="005F10EF"/>
    <w:pPr>
      <w:suppressAutoHyphens/>
    </w:pPr>
    <w:rPr>
      <w:rFonts w:ascii="Times New Roman" w:hAnsi="Times New Roman"/>
      <w:noProof/>
      <w:sz w:val="24"/>
      <w:szCs w:val="24"/>
    </w:rPr>
  </w:style>
  <w:style w:type="paragraph" w:styleId="Normlnweb">
    <w:name w:val="Normal (Web)"/>
    <w:basedOn w:val="Normln"/>
    <w:uiPriority w:val="99"/>
    <w:rsid w:val="005F10EF"/>
    <w:pPr>
      <w:spacing w:before="100" w:beforeAutospacing="1" w:after="100" w:afterAutospacing="1"/>
    </w:pPr>
    <w:rPr>
      <w:rFonts w:cs="Arial"/>
    </w:rPr>
  </w:style>
  <w:style w:type="paragraph" w:customStyle="1" w:styleId="Aspi">
    <w:name w:val="Aspi"/>
    <w:basedOn w:val="Prosttext"/>
    <w:autoRedefine/>
    <w:rsid w:val="005F10EF"/>
    <w:pPr>
      <w:jc w:val="center"/>
    </w:pPr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rsid w:val="005F10E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5F10EF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yl3">
    <w:name w:val="Styl3"/>
    <w:basedOn w:val="Normln"/>
    <w:rsid w:val="005F10EF"/>
    <w:pPr>
      <w:ind w:left="284" w:hanging="284"/>
      <w:jc w:val="both"/>
    </w:pPr>
    <w:rPr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F10EF"/>
  </w:style>
  <w:style w:type="character" w:customStyle="1" w:styleId="PedmtkomenteChar">
    <w:name w:val="Předmět komentáře Char"/>
    <w:basedOn w:val="TextkomenteChar"/>
    <w:link w:val="Pedmtkomente"/>
    <w:uiPriority w:val="99"/>
    <w:rsid w:val="005F10EF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CommentSubjectChar">
    <w:name w:val="Comment Subject Char"/>
    <w:uiPriority w:val="99"/>
    <w:semiHidden/>
    <w:rsid w:val="005F10EF"/>
    <w:rPr>
      <w:rFonts w:ascii="Arial" w:hAnsi="Arial"/>
      <w:b/>
      <w:snapToGrid w:val="0"/>
    </w:rPr>
  </w:style>
  <w:style w:type="character" w:styleId="Siln">
    <w:name w:val="Strong"/>
    <w:basedOn w:val="Standardnpsmoodstavce"/>
    <w:uiPriority w:val="22"/>
    <w:qFormat/>
    <w:rsid w:val="005F10EF"/>
    <w:rPr>
      <w:b/>
    </w:rPr>
  </w:style>
  <w:style w:type="paragraph" w:styleId="Odstavecseseznamem">
    <w:name w:val="List Paragraph"/>
    <w:basedOn w:val="Normln"/>
    <w:uiPriority w:val="34"/>
    <w:qFormat/>
    <w:rsid w:val="005F10EF"/>
    <w:pPr>
      <w:suppressAutoHyphens/>
      <w:ind w:left="720"/>
      <w:contextualSpacing/>
    </w:pPr>
    <w:rPr>
      <w:rFonts w:ascii="Times New Roman" w:hAnsi="Times New Roman"/>
      <w:sz w:val="24"/>
      <w:lang w:eastAsia="ar-SA"/>
    </w:rPr>
  </w:style>
  <w:style w:type="paragraph" w:styleId="slovanseznam">
    <w:name w:val="List Number"/>
    <w:basedOn w:val="Normln"/>
    <w:rsid w:val="00713900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F6D56B004204AAB73110E1A672366" ma:contentTypeVersion="7" ma:contentTypeDescription="Vytvoří nový dokument" ma:contentTypeScope="" ma:versionID="2407938fb6a57e4458d75daac7369597">
  <xsd:schema xmlns:xsd="http://www.w3.org/2001/XMLSchema" xmlns:xs="http://www.w3.org/2001/XMLSchema" xmlns:p="http://schemas.microsoft.com/office/2006/metadata/properties" xmlns:ns2="e5af2723-ed53-4308-af2e-df55c807cb65" xmlns:ns3="fc1b83c7-470c-40ef-8c17-dd04efabcc0e" targetNamespace="http://schemas.microsoft.com/office/2006/metadata/properties" ma:root="true" ma:fieldsID="7d35aa791ae6ea5b846329daba196532" ns2:_="" ns3:_="">
    <xsd:import namespace="e5af2723-ed53-4308-af2e-df55c807cb65"/>
    <xsd:import namespace="fc1b83c7-470c-40ef-8c17-dd04efabcc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83c7-470c-40ef-8c17-dd04efabc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A9241-7DA8-4A40-A930-FE37983D8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6F790C-6611-4D01-A2A2-71086182D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96141-DE98-4CEF-9310-0B66839E0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2723-ed53-4308-af2e-df55c807cb65"/>
    <ds:schemaRef ds:uri="fc1b83c7-470c-40ef-8c17-dd04efabc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05619-922C-44C7-B779-2958B310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984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Kolaříkova Lenka</dc:creator>
  <cp:lastModifiedBy>Kolaříkova Lenka</cp:lastModifiedBy>
  <cp:revision>6</cp:revision>
  <dcterms:created xsi:type="dcterms:W3CDTF">2017-03-23T09:43:00Z</dcterms:created>
  <dcterms:modified xsi:type="dcterms:W3CDTF">2017-04-10T11:15:00Z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0x0101008AAF6D56B004204AAB73110E1A672366</vt:lpwstr>
  </property>
</Properties>
</file>